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72A8F" w14:textId="77777777" w:rsidR="000709A3" w:rsidRDefault="000709A3" w:rsidP="000A0BF9">
      <w:pPr>
        <w:rPr>
          <w:rFonts w:ascii="Arial" w:hAnsi="Arial" w:cs="Arial"/>
          <w:sz w:val="24"/>
          <w:szCs w:val="24"/>
          <w:lang w:val="en-US"/>
        </w:rPr>
      </w:pPr>
    </w:p>
    <w:p w14:paraId="5A386E23" w14:textId="77777777" w:rsidR="000A0BF9" w:rsidRPr="001F5561" w:rsidRDefault="000A0BF9" w:rsidP="00583EA8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  <w:r w:rsidRPr="001F5561">
        <w:rPr>
          <w:rFonts w:ascii="Arial" w:hAnsi="Arial" w:cs="Arial"/>
          <w:b/>
          <w:sz w:val="28"/>
          <w:szCs w:val="28"/>
          <w:highlight w:val="yellow"/>
          <w:lang w:val="en-US"/>
        </w:rPr>
        <w:t>Example</w:t>
      </w:r>
      <w:r w:rsidRPr="001F5561">
        <w:rPr>
          <w:rFonts w:ascii="Arial" w:hAnsi="Arial" w:cs="Arial"/>
          <w:b/>
          <w:sz w:val="28"/>
          <w:szCs w:val="28"/>
          <w:lang w:val="en-US"/>
        </w:rPr>
        <w:t xml:space="preserve"> Club </w:t>
      </w:r>
      <w:r w:rsidR="00AC1E57">
        <w:rPr>
          <w:rFonts w:ascii="Arial" w:hAnsi="Arial" w:cs="Arial"/>
          <w:b/>
          <w:sz w:val="28"/>
          <w:szCs w:val="28"/>
          <w:lang w:val="en-US"/>
        </w:rPr>
        <w:t xml:space="preserve">Final </w:t>
      </w:r>
      <w:r>
        <w:rPr>
          <w:rFonts w:ascii="Arial" w:hAnsi="Arial" w:cs="Arial"/>
          <w:b/>
          <w:sz w:val="28"/>
          <w:szCs w:val="28"/>
          <w:lang w:val="en-US"/>
        </w:rPr>
        <w:t>Travel Itinerary</w:t>
      </w:r>
    </w:p>
    <w:p w14:paraId="41E62BC7" w14:textId="77777777" w:rsidR="000A0BF9" w:rsidRPr="00AF139C" w:rsidRDefault="000A0BF9" w:rsidP="000A0BF9">
      <w:pPr>
        <w:jc w:val="center"/>
        <w:rPr>
          <w:rFonts w:ascii="Cambria" w:hAnsi="Cambria" w:cs="Arial"/>
          <w:lang w:val="en-US"/>
        </w:rPr>
      </w:pPr>
    </w:p>
    <w:p w14:paraId="362A3CD2" w14:textId="77777777" w:rsidR="000A0BF9" w:rsidRDefault="000A0BF9" w:rsidP="000A0BF9">
      <w:pPr>
        <w:jc w:val="both"/>
        <w:rPr>
          <w:rFonts w:ascii="Cambria" w:hAnsi="Cambria" w:cs="Arial"/>
          <w:lang w:val="en-US"/>
        </w:rPr>
      </w:pPr>
    </w:p>
    <w:p w14:paraId="0D6C21BA" w14:textId="77777777" w:rsidR="000A0BF9" w:rsidRDefault="000A0BF9" w:rsidP="000A0BF9">
      <w:pPr>
        <w:jc w:val="both"/>
        <w:rPr>
          <w:rFonts w:ascii="Cambria" w:hAnsi="Cambria" w:cs="Arial"/>
          <w:lang w:val="en-US"/>
        </w:rPr>
      </w:pPr>
    </w:p>
    <w:p w14:paraId="0856A375" w14:textId="77777777" w:rsidR="000A0BF9" w:rsidRDefault="000A0BF9" w:rsidP="000A0BF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13279">
        <w:rPr>
          <w:rFonts w:ascii="Arial" w:hAnsi="Arial" w:cs="Arial"/>
          <w:b/>
          <w:sz w:val="24"/>
          <w:szCs w:val="24"/>
          <w:lang w:val="en-US"/>
        </w:rPr>
        <w:t>Event Name</w:t>
      </w:r>
      <w:r>
        <w:rPr>
          <w:rFonts w:ascii="Arial" w:hAnsi="Arial" w:cs="Arial"/>
          <w:sz w:val="24"/>
          <w:szCs w:val="24"/>
          <w:lang w:val="en-US"/>
        </w:rPr>
        <w:t>: __________________</w:t>
      </w:r>
    </w:p>
    <w:p w14:paraId="7EC96C88" w14:textId="77777777" w:rsidR="000A0BF9" w:rsidRDefault="000A0BF9" w:rsidP="000A0BF9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1055A3FB" w14:textId="77777777" w:rsidR="000A0BF9" w:rsidRPr="00513279" w:rsidRDefault="000A0BF9" w:rsidP="000A0BF9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4080905A" w14:textId="77777777" w:rsidR="000A0BF9" w:rsidRPr="00513279" w:rsidRDefault="000A0BF9" w:rsidP="000A0BF9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13279">
        <w:rPr>
          <w:rFonts w:ascii="Arial" w:hAnsi="Arial" w:cs="Arial"/>
          <w:b/>
          <w:sz w:val="24"/>
          <w:szCs w:val="24"/>
          <w:lang w:val="en-US"/>
        </w:rPr>
        <w:t>Purpose and destination of trip: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A0BF9" w:rsidRPr="00AF557C" w14:paraId="7342EFEF" w14:textId="77777777" w:rsidTr="00AF557C">
        <w:tc>
          <w:tcPr>
            <w:tcW w:w="9576" w:type="dxa"/>
          </w:tcPr>
          <w:p w14:paraId="1F2EA111" w14:textId="77777777" w:rsidR="000A0BF9" w:rsidRPr="00AF557C" w:rsidRDefault="000A0BF9" w:rsidP="00AF557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AE5D0E1" w14:textId="77777777" w:rsidR="000A0BF9" w:rsidRPr="00AF557C" w:rsidRDefault="000A0BF9" w:rsidP="00AF557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D8B416C" w14:textId="77777777" w:rsidR="000A0BF9" w:rsidRPr="00AF557C" w:rsidRDefault="000A0BF9" w:rsidP="00AF557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259A57A" w14:textId="77777777" w:rsidR="000A0BF9" w:rsidRPr="00AF557C" w:rsidRDefault="000A0BF9" w:rsidP="00AF557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42DF99B" w14:textId="77777777" w:rsidR="000A0BF9" w:rsidRPr="00AF557C" w:rsidRDefault="000A0BF9" w:rsidP="00AF557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2CDA9AA" w14:textId="77777777" w:rsidR="000A0BF9" w:rsidRPr="00AF557C" w:rsidRDefault="000A0BF9" w:rsidP="00AF557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6F2D05A" w14:textId="77777777" w:rsidR="000A0BF9" w:rsidRPr="00AF557C" w:rsidRDefault="000A0BF9" w:rsidP="00AF557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C2FCE43" w14:textId="77777777" w:rsidR="000A0BF9" w:rsidRPr="00AF557C" w:rsidRDefault="000A0BF9" w:rsidP="00AF557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1089157" w14:textId="77777777" w:rsidR="000A0BF9" w:rsidRPr="00AF557C" w:rsidRDefault="000A0BF9" w:rsidP="00AF557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0BCAEDD" w14:textId="77777777" w:rsidR="000A0BF9" w:rsidRPr="00AF557C" w:rsidRDefault="000A0BF9" w:rsidP="00AF557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18D42A8" w14:textId="77777777" w:rsidR="000A0BF9" w:rsidRPr="00AF557C" w:rsidRDefault="000A0BF9" w:rsidP="00AF557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9FB99E9" w14:textId="77777777" w:rsidR="000A0BF9" w:rsidRPr="00513279" w:rsidRDefault="000A0BF9" w:rsidP="000A0BF9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744C63AC" w14:textId="77777777" w:rsidR="000A0BF9" w:rsidRPr="000A0BF9" w:rsidRDefault="000A0BF9" w:rsidP="000A0BF9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3198AA22" w14:textId="77777777" w:rsidR="000A0BF9" w:rsidRPr="00513279" w:rsidRDefault="000A0BF9" w:rsidP="000A0BF9">
      <w:pPr>
        <w:jc w:val="both"/>
        <w:rPr>
          <w:rFonts w:ascii="Arial" w:hAnsi="Arial" w:cs="Arial"/>
          <w:b/>
          <w:sz w:val="24"/>
          <w:szCs w:val="24"/>
        </w:rPr>
      </w:pPr>
      <w:r w:rsidRPr="00513279">
        <w:rPr>
          <w:rFonts w:ascii="Arial" w:hAnsi="Arial" w:cs="Arial"/>
          <w:b/>
          <w:sz w:val="24"/>
          <w:szCs w:val="24"/>
        </w:rPr>
        <w:t>Contact Information:</w:t>
      </w:r>
    </w:p>
    <w:p w14:paraId="48C39C83" w14:textId="77777777" w:rsidR="000A0BF9" w:rsidRPr="00513279" w:rsidRDefault="000A0BF9" w:rsidP="000A0BF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31"/>
        <w:gridCol w:w="2926"/>
        <w:gridCol w:w="269"/>
        <w:gridCol w:w="1697"/>
        <w:gridCol w:w="2129"/>
      </w:tblGrid>
      <w:tr w:rsidR="000A0BF9" w:rsidRPr="00513279" w14:paraId="052F403A" w14:textId="77777777" w:rsidTr="00AF557C">
        <w:tc>
          <w:tcPr>
            <w:tcW w:w="2250" w:type="dxa"/>
            <w:hideMark/>
          </w:tcPr>
          <w:p w14:paraId="13583658" w14:textId="77777777" w:rsidR="000A0BF9" w:rsidRPr="00513279" w:rsidRDefault="000A0BF9" w:rsidP="00AF557C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513279">
              <w:rPr>
                <w:rFonts w:ascii="Arial" w:hAnsi="Arial" w:cs="Arial"/>
                <w:sz w:val="24"/>
                <w:szCs w:val="24"/>
              </w:rPr>
              <w:t>Trip Leader Name: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97EE6" w14:textId="77777777" w:rsidR="000A0BF9" w:rsidRPr="00513279" w:rsidRDefault="000A0BF9" w:rsidP="00AF557C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64F6087B" w14:textId="77777777" w:rsidR="000A0BF9" w:rsidRPr="00513279" w:rsidRDefault="000A0BF9" w:rsidP="00AF557C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hideMark/>
          </w:tcPr>
          <w:p w14:paraId="4DB04919" w14:textId="77777777" w:rsidR="000A0BF9" w:rsidRPr="00513279" w:rsidRDefault="000A0BF9" w:rsidP="00AF557C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513279">
              <w:rPr>
                <w:rFonts w:ascii="Arial" w:hAnsi="Arial" w:cs="Arial"/>
                <w:sz w:val="24"/>
                <w:szCs w:val="24"/>
              </w:rPr>
              <w:t>Cell Phone #: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12BEE" w14:textId="77777777" w:rsidR="000A0BF9" w:rsidRPr="00513279" w:rsidRDefault="000A0BF9" w:rsidP="00AF557C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BFA0CE" w14:textId="77777777" w:rsidR="000A0BF9" w:rsidRPr="00513279" w:rsidRDefault="000A0BF9" w:rsidP="000A0BF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77"/>
        <w:gridCol w:w="3280"/>
        <w:gridCol w:w="269"/>
        <w:gridCol w:w="1697"/>
        <w:gridCol w:w="2129"/>
      </w:tblGrid>
      <w:tr w:rsidR="000A0BF9" w:rsidRPr="00513279" w14:paraId="6F864137" w14:textId="77777777" w:rsidTr="00AF557C">
        <w:tc>
          <w:tcPr>
            <w:tcW w:w="1890" w:type="dxa"/>
            <w:hideMark/>
          </w:tcPr>
          <w:p w14:paraId="5288A6FF" w14:textId="77777777" w:rsidR="000A0BF9" w:rsidRPr="00513279" w:rsidRDefault="000A0BF9" w:rsidP="00AF557C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513279">
              <w:rPr>
                <w:rFonts w:ascii="Arial" w:hAnsi="Arial" w:cs="Arial"/>
                <w:sz w:val="24"/>
                <w:szCs w:val="24"/>
              </w:rPr>
              <w:t>Coach’s Name: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B6C43" w14:textId="77777777" w:rsidR="000A0BF9" w:rsidRPr="00513279" w:rsidRDefault="000A0BF9" w:rsidP="00AF557C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1CF533AA" w14:textId="77777777" w:rsidR="000A0BF9" w:rsidRPr="00513279" w:rsidRDefault="000A0BF9" w:rsidP="00AF557C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hideMark/>
          </w:tcPr>
          <w:p w14:paraId="05CBB4C3" w14:textId="77777777" w:rsidR="000A0BF9" w:rsidRPr="00513279" w:rsidRDefault="000A0BF9" w:rsidP="00AF557C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513279">
              <w:rPr>
                <w:rFonts w:ascii="Arial" w:hAnsi="Arial" w:cs="Arial"/>
                <w:sz w:val="24"/>
                <w:szCs w:val="24"/>
              </w:rPr>
              <w:t>Cell Phone #: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25290" w14:textId="77777777" w:rsidR="000A0BF9" w:rsidRPr="00513279" w:rsidRDefault="000A0BF9" w:rsidP="00AF557C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80D232" w14:textId="77777777" w:rsidR="000A0BF9" w:rsidRDefault="000A0BF9" w:rsidP="000A0BF9">
      <w:pPr>
        <w:spacing w:after="200" w:line="276" w:lineRule="auto"/>
        <w:rPr>
          <w:rFonts w:ascii="Arial" w:hAnsi="Arial" w:cs="Arial"/>
          <w:sz w:val="24"/>
          <w:szCs w:val="24"/>
          <w:lang w:val="en-US"/>
        </w:rPr>
      </w:pPr>
    </w:p>
    <w:p w14:paraId="450C7B57" w14:textId="77777777" w:rsidR="000A0BF9" w:rsidRPr="00EC492E" w:rsidRDefault="000A0BF9" w:rsidP="000A0BF9">
      <w:pPr>
        <w:spacing w:after="200" w:line="276" w:lineRule="auto"/>
        <w:rPr>
          <w:rFonts w:ascii="Arial" w:hAnsi="Arial" w:cs="Arial"/>
          <w:b/>
          <w:sz w:val="24"/>
          <w:szCs w:val="24"/>
          <w:lang w:val="en-US"/>
        </w:rPr>
      </w:pPr>
      <w:r w:rsidRPr="00EC492E">
        <w:rPr>
          <w:rFonts w:ascii="Arial" w:hAnsi="Arial" w:cs="Arial"/>
          <w:b/>
          <w:sz w:val="24"/>
          <w:szCs w:val="24"/>
          <w:lang w:val="en-US"/>
        </w:rPr>
        <w:t>Travel Route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A0BF9" w:rsidRPr="00AF557C" w14:paraId="3625A40F" w14:textId="77777777" w:rsidTr="00AF557C">
        <w:tc>
          <w:tcPr>
            <w:tcW w:w="9576" w:type="dxa"/>
          </w:tcPr>
          <w:p w14:paraId="0AE494C5" w14:textId="77777777" w:rsidR="000A0BF9" w:rsidRPr="00AF557C" w:rsidRDefault="000A0BF9" w:rsidP="00AF557C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E2C0D13" w14:textId="77777777" w:rsidR="000A0BF9" w:rsidRPr="00AF557C" w:rsidRDefault="000A0BF9" w:rsidP="00AF557C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AFE84FD" w14:textId="77777777" w:rsidR="000A0BF9" w:rsidRPr="00AF557C" w:rsidRDefault="000A0BF9" w:rsidP="00AF557C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140DE1E" w14:textId="77777777" w:rsidR="000A0BF9" w:rsidRPr="00AF557C" w:rsidRDefault="000A0BF9" w:rsidP="00AF557C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095D049" w14:textId="77777777" w:rsidR="000A0BF9" w:rsidRPr="00AF557C" w:rsidRDefault="000A0BF9" w:rsidP="00AF557C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E643A84" w14:textId="77777777" w:rsidR="000A0BF9" w:rsidRPr="00AF557C" w:rsidRDefault="000A0BF9" w:rsidP="00AF557C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D13AB14" w14:textId="77777777" w:rsidR="000A0BF9" w:rsidRPr="00513279" w:rsidRDefault="000A0BF9" w:rsidP="000A0BF9">
      <w:pPr>
        <w:spacing w:after="200" w:line="276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Proposed I</w:t>
      </w:r>
      <w:r w:rsidRPr="00513279">
        <w:rPr>
          <w:rFonts w:ascii="Arial" w:hAnsi="Arial" w:cs="Arial"/>
          <w:b/>
          <w:sz w:val="24"/>
          <w:szCs w:val="24"/>
          <w:lang w:val="en-US"/>
        </w:rPr>
        <w:t>tinerary:</w:t>
      </w:r>
    </w:p>
    <w:p w14:paraId="5696F555" w14:textId="77777777" w:rsidR="000A0BF9" w:rsidRDefault="000A0BF9" w:rsidP="000A0BF9">
      <w:pPr>
        <w:spacing w:after="200"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Date and time of departure from base: ________________</w:t>
      </w:r>
    </w:p>
    <w:p w14:paraId="784E9A43" w14:textId="77777777" w:rsidR="000A0BF9" w:rsidRDefault="000A0BF9" w:rsidP="000A0BF9">
      <w:pPr>
        <w:spacing w:after="200" w:line="276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9"/>
        <w:gridCol w:w="5721"/>
      </w:tblGrid>
      <w:tr w:rsidR="000A0BF9" w:rsidRPr="00AF557C" w14:paraId="3308992A" w14:textId="77777777" w:rsidTr="00AF557C">
        <w:tc>
          <w:tcPr>
            <w:tcW w:w="3708" w:type="dxa"/>
          </w:tcPr>
          <w:p w14:paraId="7A80FB1E" w14:textId="77777777" w:rsidR="000A0BF9" w:rsidRPr="00AF557C" w:rsidRDefault="000A0BF9" w:rsidP="00AF557C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F557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Estimated time of arrival    </w:t>
            </w:r>
            <w:r w:rsidRPr="00AF557C">
              <w:rPr>
                <w:rFonts w:ascii="Arial" w:hAnsi="Arial" w:cs="Arial"/>
                <w:sz w:val="24"/>
                <w:szCs w:val="24"/>
                <w:lang w:val="en-US"/>
              </w:rPr>
              <w:t>(date and hrs)</w:t>
            </w:r>
          </w:p>
        </w:tc>
        <w:tc>
          <w:tcPr>
            <w:tcW w:w="5868" w:type="dxa"/>
          </w:tcPr>
          <w:p w14:paraId="412E94A0" w14:textId="77777777" w:rsidR="000A0BF9" w:rsidRPr="00AF557C" w:rsidRDefault="000A0BF9" w:rsidP="00AF557C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F557C">
              <w:rPr>
                <w:rFonts w:ascii="Arial" w:hAnsi="Arial" w:cs="Arial"/>
                <w:b/>
                <w:sz w:val="24"/>
                <w:szCs w:val="24"/>
                <w:lang w:val="en-US"/>
              </w:rPr>
              <w:t>Location(s)</w:t>
            </w:r>
          </w:p>
        </w:tc>
      </w:tr>
      <w:tr w:rsidR="000A0BF9" w:rsidRPr="00AF557C" w14:paraId="156B2EBF" w14:textId="77777777" w:rsidTr="00AF557C">
        <w:tc>
          <w:tcPr>
            <w:tcW w:w="3708" w:type="dxa"/>
          </w:tcPr>
          <w:p w14:paraId="6BE8AE55" w14:textId="77777777" w:rsidR="000A0BF9" w:rsidRPr="00AF557C" w:rsidRDefault="000A0BF9" w:rsidP="00AF557C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68" w:type="dxa"/>
          </w:tcPr>
          <w:p w14:paraId="5874D70F" w14:textId="77777777" w:rsidR="000A0BF9" w:rsidRPr="00AF557C" w:rsidRDefault="000A0BF9" w:rsidP="00AF557C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A0BF9" w:rsidRPr="00AF557C" w14:paraId="1F0DE20B" w14:textId="77777777" w:rsidTr="00AF557C">
        <w:tc>
          <w:tcPr>
            <w:tcW w:w="3708" w:type="dxa"/>
          </w:tcPr>
          <w:p w14:paraId="4BED1620" w14:textId="77777777" w:rsidR="000A0BF9" w:rsidRPr="00AF557C" w:rsidRDefault="000A0BF9" w:rsidP="00AF557C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68" w:type="dxa"/>
          </w:tcPr>
          <w:p w14:paraId="6176A111" w14:textId="77777777" w:rsidR="000A0BF9" w:rsidRPr="00AF557C" w:rsidRDefault="000A0BF9" w:rsidP="00AF557C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A0BF9" w:rsidRPr="00AF557C" w14:paraId="6C39B80A" w14:textId="77777777" w:rsidTr="00AF557C">
        <w:tc>
          <w:tcPr>
            <w:tcW w:w="3708" w:type="dxa"/>
          </w:tcPr>
          <w:p w14:paraId="72A583CE" w14:textId="77777777" w:rsidR="000A0BF9" w:rsidRPr="00AF557C" w:rsidRDefault="000A0BF9" w:rsidP="00AF557C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68" w:type="dxa"/>
          </w:tcPr>
          <w:p w14:paraId="52BE5E6F" w14:textId="77777777" w:rsidR="000A0BF9" w:rsidRPr="00AF557C" w:rsidRDefault="000A0BF9" w:rsidP="00AF557C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A0BF9" w:rsidRPr="00AF557C" w14:paraId="5DAD7171" w14:textId="77777777" w:rsidTr="00AF557C">
        <w:tc>
          <w:tcPr>
            <w:tcW w:w="3708" w:type="dxa"/>
          </w:tcPr>
          <w:p w14:paraId="7D56512A" w14:textId="77777777" w:rsidR="000A0BF9" w:rsidRPr="00AF557C" w:rsidRDefault="000A0BF9" w:rsidP="00AF557C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68" w:type="dxa"/>
          </w:tcPr>
          <w:p w14:paraId="7374AA12" w14:textId="77777777" w:rsidR="000A0BF9" w:rsidRPr="00AF557C" w:rsidRDefault="000A0BF9" w:rsidP="00AF557C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1E5F475" w14:textId="77777777" w:rsidR="000A0BF9" w:rsidRDefault="000A0BF9" w:rsidP="000A0BF9">
      <w:pPr>
        <w:spacing w:after="200" w:line="276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9"/>
        <w:gridCol w:w="5721"/>
      </w:tblGrid>
      <w:tr w:rsidR="000A0BF9" w:rsidRPr="00AF557C" w14:paraId="0B505BC9" w14:textId="77777777" w:rsidTr="00AF557C">
        <w:tc>
          <w:tcPr>
            <w:tcW w:w="3708" w:type="dxa"/>
          </w:tcPr>
          <w:p w14:paraId="4DE028BC" w14:textId="77777777" w:rsidR="000A0BF9" w:rsidRPr="00AF557C" w:rsidRDefault="000A0BF9" w:rsidP="00AF557C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F557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Estimated time of departure </w:t>
            </w:r>
            <w:r w:rsidRPr="00AF557C">
              <w:rPr>
                <w:rFonts w:ascii="Arial" w:hAnsi="Arial" w:cs="Arial"/>
                <w:sz w:val="24"/>
                <w:szCs w:val="24"/>
                <w:lang w:val="en-US"/>
              </w:rPr>
              <w:t>(date and hrs)</w:t>
            </w:r>
          </w:p>
        </w:tc>
        <w:tc>
          <w:tcPr>
            <w:tcW w:w="5868" w:type="dxa"/>
          </w:tcPr>
          <w:p w14:paraId="2B879448" w14:textId="77777777" w:rsidR="000A0BF9" w:rsidRPr="00AF557C" w:rsidRDefault="000A0BF9" w:rsidP="00AF557C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F557C">
              <w:rPr>
                <w:rFonts w:ascii="Arial" w:hAnsi="Arial" w:cs="Arial"/>
                <w:b/>
                <w:sz w:val="24"/>
                <w:szCs w:val="24"/>
                <w:lang w:val="en-US"/>
              </w:rPr>
              <w:t>Location(s)</w:t>
            </w:r>
          </w:p>
        </w:tc>
      </w:tr>
      <w:tr w:rsidR="000A0BF9" w:rsidRPr="00AF557C" w14:paraId="71946A87" w14:textId="77777777" w:rsidTr="00AF557C">
        <w:tc>
          <w:tcPr>
            <w:tcW w:w="3708" w:type="dxa"/>
          </w:tcPr>
          <w:p w14:paraId="24DDE864" w14:textId="77777777" w:rsidR="000A0BF9" w:rsidRPr="00AF557C" w:rsidRDefault="000A0BF9" w:rsidP="00AF557C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68" w:type="dxa"/>
          </w:tcPr>
          <w:p w14:paraId="70290AE8" w14:textId="77777777" w:rsidR="000A0BF9" w:rsidRPr="00AF557C" w:rsidRDefault="000A0BF9" w:rsidP="00AF557C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A0BF9" w:rsidRPr="00AF557C" w14:paraId="66BA50BB" w14:textId="77777777" w:rsidTr="00AF557C">
        <w:tc>
          <w:tcPr>
            <w:tcW w:w="3708" w:type="dxa"/>
          </w:tcPr>
          <w:p w14:paraId="65C7ADCF" w14:textId="77777777" w:rsidR="000A0BF9" w:rsidRPr="00AF557C" w:rsidRDefault="000A0BF9" w:rsidP="00AF557C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68" w:type="dxa"/>
          </w:tcPr>
          <w:p w14:paraId="3863C647" w14:textId="77777777" w:rsidR="000A0BF9" w:rsidRPr="00AF557C" w:rsidRDefault="000A0BF9" w:rsidP="00AF557C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A0BF9" w:rsidRPr="00AF557C" w14:paraId="2A696CF9" w14:textId="77777777" w:rsidTr="00AF557C">
        <w:tc>
          <w:tcPr>
            <w:tcW w:w="3708" w:type="dxa"/>
          </w:tcPr>
          <w:p w14:paraId="14B805F4" w14:textId="77777777" w:rsidR="000A0BF9" w:rsidRPr="00AF557C" w:rsidRDefault="000A0BF9" w:rsidP="00AF557C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68" w:type="dxa"/>
          </w:tcPr>
          <w:p w14:paraId="72C92A51" w14:textId="77777777" w:rsidR="000A0BF9" w:rsidRPr="00AF557C" w:rsidRDefault="000A0BF9" w:rsidP="00AF557C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A0BF9" w:rsidRPr="00AF557C" w14:paraId="02D21D83" w14:textId="77777777" w:rsidTr="00AF557C">
        <w:tc>
          <w:tcPr>
            <w:tcW w:w="3708" w:type="dxa"/>
          </w:tcPr>
          <w:p w14:paraId="29865690" w14:textId="77777777" w:rsidR="000A0BF9" w:rsidRPr="00AF557C" w:rsidRDefault="000A0BF9" w:rsidP="00AF557C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68" w:type="dxa"/>
          </w:tcPr>
          <w:p w14:paraId="21B39E71" w14:textId="77777777" w:rsidR="000A0BF9" w:rsidRPr="00AF557C" w:rsidRDefault="000A0BF9" w:rsidP="00AF557C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1C2D081" w14:textId="77777777" w:rsidR="000A0BF9" w:rsidRDefault="000A0BF9" w:rsidP="000A0BF9">
      <w:pPr>
        <w:spacing w:after="200" w:line="276" w:lineRule="auto"/>
        <w:rPr>
          <w:rFonts w:ascii="Arial" w:hAnsi="Arial" w:cs="Arial"/>
          <w:sz w:val="24"/>
          <w:szCs w:val="24"/>
          <w:lang w:val="en-US"/>
        </w:rPr>
      </w:pPr>
    </w:p>
    <w:p w14:paraId="39C5BB42" w14:textId="77777777" w:rsidR="000A0BF9" w:rsidRDefault="000A0BF9" w:rsidP="000A0BF9">
      <w:pPr>
        <w:spacing w:after="200"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Date and e</w:t>
      </w:r>
      <w:r w:rsidRPr="00513279">
        <w:rPr>
          <w:rFonts w:ascii="Arial" w:hAnsi="Arial" w:cs="Arial"/>
          <w:sz w:val="24"/>
          <w:szCs w:val="24"/>
          <w:lang w:val="en-US"/>
        </w:rPr>
        <w:t>stimated ti</w:t>
      </w:r>
      <w:r>
        <w:rPr>
          <w:rFonts w:ascii="Arial" w:hAnsi="Arial" w:cs="Arial"/>
          <w:sz w:val="24"/>
          <w:szCs w:val="24"/>
          <w:lang w:val="en-US"/>
        </w:rPr>
        <w:t>me of arrival returning to base: ______________</w:t>
      </w:r>
    </w:p>
    <w:p w14:paraId="71ADAE03" w14:textId="77777777" w:rsidR="000A0BF9" w:rsidRDefault="000A0BF9" w:rsidP="000A0BF9">
      <w:pPr>
        <w:spacing w:after="200" w:line="276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2EF99D88" w14:textId="77777777" w:rsidR="000A0BF9" w:rsidRPr="00C57F4B" w:rsidRDefault="000A0BF9" w:rsidP="000A0BF9">
      <w:pPr>
        <w:spacing w:after="200" w:line="276" w:lineRule="auto"/>
        <w:rPr>
          <w:rFonts w:ascii="Arial" w:hAnsi="Arial" w:cs="Arial"/>
          <w:b/>
          <w:sz w:val="24"/>
          <w:szCs w:val="24"/>
          <w:lang w:val="en-US"/>
        </w:rPr>
      </w:pPr>
      <w:r w:rsidRPr="00C57F4B">
        <w:rPr>
          <w:rFonts w:ascii="Arial" w:hAnsi="Arial" w:cs="Arial"/>
          <w:b/>
          <w:sz w:val="24"/>
          <w:szCs w:val="24"/>
          <w:lang w:val="en-US"/>
        </w:rPr>
        <w:t>Accommodation Info</w:t>
      </w:r>
      <w:r>
        <w:rPr>
          <w:rFonts w:ascii="Arial" w:hAnsi="Arial" w:cs="Arial"/>
          <w:b/>
          <w:sz w:val="24"/>
          <w:szCs w:val="24"/>
          <w:lang w:val="en-US"/>
        </w:rPr>
        <w:t xml:space="preserve">rmation </w:t>
      </w:r>
      <w:r w:rsidRPr="00C57F4B">
        <w:rPr>
          <w:rFonts w:ascii="Arial" w:hAnsi="Arial" w:cs="Arial"/>
          <w:sz w:val="24"/>
          <w:szCs w:val="24"/>
          <w:lang w:val="en-US"/>
        </w:rPr>
        <w:t>(if appropriate)</w:t>
      </w:r>
      <w:r w:rsidRPr="00FA1680">
        <w:rPr>
          <w:rFonts w:ascii="Arial" w:hAnsi="Arial" w:cs="Arial"/>
          <w:b/>
          <w:sz w:val="24"/>
          <w:szCs w:val="24"/>
          <w:lang w:val="en-US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34"/>
        <w:gridCol w:w="6218"/>
      </w:tblGrid>
      <w:tr w:rsidR="000A0BF9" w:rsidRPr="00C57F4B" w14:paraId="30E0C603" w14:textId="77777777" w:rsidTr="00AF557C">
        <w:tc>
          <w:tcPr>
            <w:tcW w:w="3060" w:type="dxa"/>
            <w:hideMark/>
          </w:tcPr>
          <w:p w14:paraId="391D285F" w14:textId="77777777" w:rsidR="000A0BF9" w:rsidRPr="00C57F4B" w:rsidRDefault="000A0BF9" w:rsidP="00AF557C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C57F4B">
              <w:rPr>
                <w:rFonts w:ascii="Arial" w:hAnsi="Arial" w:cs="Arial"/>
                <w:sz w:val="24"/>
                <w:szCs w:val="24"/>
              </w:rPr>
              <w:t>Lodging Name &amp; Address: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2A6AB" w14:textId="77777777" w:rsidR="000A0BF9" w:rsidRPr="00C57F4B" w:rsidRDefault="000A0BF9" w:rsidP="00AF557C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BF9" w:rsidRPr="00C57F4B" w14:paraId="55B5A917" w14:textId="77777777" w:rsidTr="00AF557C">
        <w:tc>
          <w:tcPr>
            <w:tcW w:w="3060" w:type="dxa"/>
          </w:tcPr>
          <w:p w14:paraId="3A193D67" w14:textId="77777777" w:rsidR="000A0BF9" w:rsidRPr="00C57F4B" w:rsidRDefault="000A0BF9" w:rsidP="00AF557C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5569DD" w14:textId="77777777" w:rsidR="000A0BF9" w:rsidRDefault="000A0BF9" w:rsidP="00AF557C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8CB2E21" w14:textId="77777777" w:rsidR="000A0BF9" w:rsidRPr="00C57F4B" w:rsidRDefault="000A0BF9" w:rsidP="00AF557C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24AFEC" w14:textId="77777777" w:rsidR="000A0BF9" w:rsidRPr="00C57F4B" w:rsidRDefault="000A0BF9" w:rsidP="000A0BF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2700"/>
      </w:tblGrid>
      <w:tr w:rsidR="000A0BF9" w:rsidRPr="00C57F4B" w14:paraId="36786E21" w14:textId="77777777" w:rsidTr="00AF557C">
        <w:tc>
          <w:tcPr>
            <w:tcW w:w="2160" w:type="dxa"/>
            <w:hideMark/>
          </w:tcPr>
          <w:p w14:paraId="5B7DBF08" w14:textId="77777777" w:rsidR="000A0BF9" w:rsidRPr="00C57F4B" w:rsidRDefault="000A0BF9" w:rsidP="00AF557C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C57F4B">
              <w:rPr>
                <w:rFonts w:ascii="Arial" w:hAnsi="Arial" w:cs="Arial"/>
                <w:sz w:val="24"/>
                <w:szCs w:val="24"/>
              </w:rPr>
              <w:t>Lodging Phone #: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68EFF" w14:textId="77777777" w:rsidR="000A0BF9" w:rsidRPr="00C57F4B" w:rsidRDefault="000A0BF9" w:rsidP="00AF557C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25C93F" w14:textId="77777777" w:rsidR="000A0BF9" w:rsidRDefault="000A0BF9" w:rsidP="000A0BF9">
      <w:pPr>
        <w:spacing w:after="200" w:line="276" w:lineRule="auto"/>
        <w:rPr>
          <w:rFonts w:ascii="Arial" w:hAnsi="Arial" w:cs="Arial"/>
          <w:sz w:val="24"/>
          <w:szCs w:val="24"/>
          <w:lang w:val="en-US"/>
        </w:rPr>
      </w:pPr>
    </w:p>
    <w:p w14:paraId="55A65DE3" w14:textId="77777777" w:rsidR="000A0BF9" w:rsidRDefault="000A0BF9" w:rsidP="000E4C43">
      <w:pPr>
        <w:spacing w:after="200" w:line="276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6A6CABCC" w14:textId="77777777" w:rsidR="000A0BF9" w:rsidRDefault="000A0BF9" w:rsidP="000E4C43">
      <w:pPr>
        <w:spacing w:after="200" w:line="276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6607A53F" w14:textId="77777777" w:rsidR="000A0BF9" w:rsidRDefault="000A0BF9" w:rsidP="000E4C43">
      <w:pPr>
        <w:spacing w:after="200" w:line="276" w:lineRule="auto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592"/>
        <w:gridCol w:w="4228"/>
      </w:tblGrid>
      <w:tr w:rsidR="000A0BF9" w:rsidRPr="000A0BF9" w14:paraId="2BCBCE9B" w14:textId="77777777" w:rsidTr="000A0BF9">
        <w:tc>
          <w:tcPr>
            <w:tcW w:w="1548" w:type="dxa"/>
          </w:tcPr>
          <w:p w14:paraId="4E5B508E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0BF9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 xml:space="preserve">Vehicle </w:t>
            </w:r>
          </w:p>
        </w:tc>
        <w:tc>
          <w:tcPr>
            <w:tcW w:w="3690" w:type="dxa"/>
          </w:tcPr>
          <w:p w14:paraId="202E3C4B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0BF9">
              <w:rPr>
                <w:rFonts w:ascii="Arial" w:hAnsi="Arial" w:cs="Arial"/>
                <w:b/>
                <w:sz w:val="24"/>
                <w:szCs w:val="24"/>
                <w:lang w:val="en-US"/>
              </w:rPr>
              <w:t>Primary Driver’s Name</w:t>
            </w:r>
          </w:p>
        </w:tc>
        <w:tc>
          <w:tcPr>
            <w:tcW w:w="4338" w:type="dxa"/>
          </w:tcPr>
          <w:p w14:paraId="28CBC185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0BF9">
              <w:rPr>
                <w:rFonts w:ascii="Arial" w:hAnsi="Arial" w:cs="Arial"/>
                <w:b/>
                <w:sz w:val="24"/>
                <w:szCs w:val="24"/>
                <w:lang w:val="en-US"/>
              </w:rPr>
              <w:t>Secondary Driver’s Name</w:t>
            </w:r>
          </w:p>
        </w:tc>
      </w:tr>
      <w:tr w:rsidR="000A0BF9" w:rsidRPr="000A0BF9" w14:paraId="18E0424A" w14:textId="77777777" w:rsidTr="000A0BF9">
        <w:tc>
          <w:tcPr>
            <w:tcW w:w="1548" w:type="dxa"/>
          </w:tcPr>
          <w:p w14:paraId="44C1C821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0BF9">
              <w:rPr>
                <w:rFonts w:ascii="Arial" w:hAnsi="Arial" w:cs="Arial"/>
                <w:sz w:val="24"/>
                <w:szCs w:val="24"/>
                <w:lang w:val="en-US"/>
              </w:rPr>
              <w:t>Vehicle # 1</w:t>
            </w:r>
          </w:p>
        </w:tc>
        <w:tc>
          <w:tcPr>
            <w:tcW w:w="3690" w:type="dxa"/>
          </w:tcPr>
          <w:p w14:paraId="59278030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38" w:type="dxa"/>
          </w:tcPr>
          <w:p w14:paraId="5B6DA859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A0BF9" w:rsidRPr="000A0BF9" w14:paraId="604D716F" w14:textId="77777777" w:rsidTr="000A0BF9">
        <w:tc>
          <w:tcPr>
            <w:tcW w:w="1548" w:type="dxa"/>
          </w:tcPr>
          <w:p w14:paraId="6E5BD032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0BF9">
              <w:rPr>
                <w:rFonts w:ascii="Arial" w:hAnsi="Arial" w:cs="Arial"/>
                <w:sz w:val="24"/>
                <w:szCs w:val="24"/>
                <w:lang w:val="en-US"/>
              </w:rPr>
              <w:t>Vehicle # 1</w:t>
            </w:r>
          </w:p>
        </w:tc>
        <w:tc>
          <w:tcPr>
            <w:tcW w:w="3690" w:type="dxa"/>
          </w:tcPr>
          <w:p w14:paraId="534EFAA9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38" w:type="dxa"/>
          </w:tcPr>
          <w:p w14:paraId="17F2FFD6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A0BF9" w:rsidRPr="000A0BF9" w14:paraId="76BC66E0" w14:textId="77777777" w:rsidTr="000A0BF9">
        <w:tc>
          <w:tcPr>
            <w:tcW w:w="1548" w:type="dxa"/>
          </w:tcPr>
          <w:p w14:paraId="16058E1D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0BF9">
              <w:rPr>
                <w:rFonts w:ascii="Arial" w:hAnsi="Arial" w:cs="Arial"/>
                <w:sz w:val="24"/>
                <w:szCs w:val="24"/>
                <w:lang w:val="en-US"/>
              </w:rPr>
              <w:t>Vehicle # 2</w:t>
            </w:r>
          </w:p>
        </w:tc>
        <w:tc>
          <w:tcPr>
            <w:tcW w:w="3690" w:type="dxa"/>
          </w:tcPr>
          <w:p w14:paraId="6E299964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38" w:type="dxa"/>
          </w:tcPr>
          <w:p w14:paraId="4CEE8DA2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A0BF9" w:rsidRPr="000A0BF9" w14:paraId="69F0A3ED" w14:textId="77777777" w:rsidTr="000A0BF9">
        <w:tc>
          <w:tcPr>
            <w:tcW w:w="1548" w:type="dxa"/>
          </w:tcPr>
          <w:p w14:paraId="34C39636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0BF9">
              <w:rPr>
                <w:rFonts w:ascii="Arial" w:hAnsi="Arial" w:cs="Arial"/>
                <w:sz w:val="24"/>
                <w:szCs w:val="24"/>
                <w:lang w:val="en-US"/>
              </w:rPr>
              <w:t>Vehicle # 2</w:t>
            </w:r>
          </w:p>
        </w:tc>
        <w:tc>
          <w:tcPr>
            <w:tcW w:w="3690" w:type="dxa"/>
          </w:tcPr>
          <w:p w14:paraId="4E6672C1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38" w:type="dxa"/>
          </w:tcPr>
          <w:p w14:paraId="4B4D277C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4FCD99CE" w14:textId="77777777" w:rsidR="000A0BF9" w:rsidRDefault="000A0BF9" w:rsidP="000A0BF9">
      <w:pPr>
        <w:spacing w:after="200" w:line="276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1D926475" w14:textId="77777777" w:rsidR="000A0BF9" w:rsidRDefault="000A0BF9" w:rsidP="000A0BF9">
      <w:pPr>
        <w:spacing w:after="200" w:line="276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14249035" w14:textId="77777777" w:rsidR="000A0BF9" w:rsidRPr="00FA1680" w:rsidRDefault="000A0BF9" w:rsidP="000A0BF9">
      <w:pPr>
        <w:spacing w:after="200" w:line="276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L</w:t>
      </w:r>
      <w:r w:rsidRPr="00FA1680">
        <w:rPr>
          <w:rFonts w:ascii="Arial" w:hAnsi="Arial" w:cs="Arial"/>
          <w:b/>
          <w:sz w:val="24"/>
          <w:szCs w:val="24"/>
          <w:lang w:val="en-US"/>
        </w:rPr>
        <w:t xml:space="preserve">ist of </w:t>
      </w:r>
      <w:r>
        <w:rPr>
          <w:rFonts w:ascii="Arial" w:hAnsi="Arial" w:cs="Arial"/>
          <w:b/>
          <w:sz w:val="24"/>
          <w:szCs w:val="24"/>
          <w:lang w:val="en-US"/>
        </w:rPr>
        <w:t xml:space="preserve">All </w:t>
      </w:r>
      <w:r w:rsidRPr="00FA1680">
        <w:rPr>
          <w:rFonts w:ascii="Arial" w:hAnsi="Arial" w:cs="Arial"/>
          <w:b/>
          <w:sz w:val="24"/>
          <w:szCs w:val="24"/>
          <w:lang w:val="en-US"/>
        </w:rPr>
        <w:t xml:space="preserve">Club Members </w:t>
      </w:r>
      <w:r>
        <w:rPr>
          <w:rFonts w:ascii="Arial" w:hAnsi="Arial" w:cs="Arial"/>
          <w:b/>
          <w:sz w:val="24"/>
          <w:szCs w:val="24"/>
          <w:lang w:val="en-US"/>
        </w:rPr>
        <w:t xml:space="preserve">and Passengers </w:t>
      </w:r>
      <w:r w:rsidRPr="00EC492E">
        <w:rPr>
          <w:rFonts w:ascii="Arial" w:hAnsi="Arial" w:cs="Arial"/>
          <w:b/>
          <w:sz w:val="24"/>
          <w:szCs w:val="24"/>
          <w:highlight w:val="yellow"/>
          <w:lang w:val="en-US"/>
        </w:rPr>
        <w:t>(Advisors, Guests, etc.)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A1680">
        <w:rPr>
          <w:rFonts w:ascii="Arial" w:hAnsi="Arial" w:cs="Arial"/>
          <w:b/>
          <w:sz w:val="24"/>
          <w:szCs w:val="24"/>
          <w:lang w:val="en-US"/>
        </w:rPr>
        <w:t>Traveling: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645"/>
        <w:gridCol w:w="1248"/>
        <w:gridCol w:w="2458"/>
        <w:gridCol w:w="2475"/>
      </w:tblGrid>
      <w:tr w:rsidR="000A0BF9" w:rsidRPr="000A0BF9" w14:paraId="1B064839" w14:textId="77777777" w:rsidTr="000A0BF9">
        <w:tc>
          <w:tcPr>
            <w:tcW w:w="527" w:type="dxa"/>
          </w:tcPr>
          <w:p w14:paraId="59BD0177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731" w:type="dxa"/>
          </w:tcPr>
          <w:p w14:paraId="42EE259F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0BF9">
              <w:rPr>
                <w:rFonts w:ascii="Arial" w:hAnsi="Arial" w:cs="Arial"/>
                <w:b/>
                <w:sz w:val="24"/>
                <w:szCs w:val="24"/>
                <w:lang w:val="en-US"/>
              </w:rPr>
              <w:t>Club Member’s Name</w:t>
            </w:r>
          </w:p>
        </w:tc>
        <w:tc>
          <w:tcPr>
            <w:tcW w:w="1260" w:type="dxa"/>
          </w:tcPr>
          <w:p w14:paraId="4526141C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0BF9">
              <w:rPr>
                <w:rFonts w:ascii="Arial" w:hAnsi="Arial" w:cs="Arial"/>
                <w:b/>
                <w:sz w:val="24"/>
                <w:szCs w:val="24"/>
                <w:lang w:val="en-US"/>
              </w:rPr>
              <w:t>Vehicle #</w:t>
            </w:r>
          </w:p>
        </w:tc>
        <w:tc>
          <w:tcPr>
            <w:tcW w:w="2520" w:type="dxa"/>
          </w:tcPr>
          <w:p w14:paraId="60DE5DB9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0BF9">
              <w:rPr>
                <w:rFonts w:ascii="Arial" w:hAnsi="Arial" w:cs="Arial"/>
                <w:b/>
                <w:sz w:val="24"/>
                <w:szCs w:val="24"/>
                <w:lang w:val="en-US"/>
              </w:rPr>
              <w:t>Emergency Contact Name</w:t>
            </w:r>
          </w:p>
        </w:tc>
        <w:tc>
          <w:tcPr>
            <w:tcW w:w="2538" w:type="dxa"/>
          </w:tcPr>
          <w:p w14:paraId="4DBE5D18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0BF9">
              <w:rPr>
                <w:rFonts w:ascii="Arial" w:hAnsi="Arial" w:cs="Arial"/>
                <w:b/>
                <w:sz w:val="24"/>
                <w:szCs w:val="24"/>
                <w:lang w:val="en-US"/>
              </w:rPr>
              <w:t>Emergency Contact Number</w:t>
            </w:r>
          </w:p>
        </w:tc>
      </w:tr>
      <w:tr w:rsidR="000A0BF9" w:rsidRPr="000A0BF9" w14:paraId="05D0E351" w14:textId="77777777" w:rsidTr="000A0BF9">
        <w:tc>
          <w:tcPr>
            <w:tcW w:w="527" w:type="dxa"/>
          </w:tcPr>
          <w:p w14:paraId="5B0D78C3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0BF9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731" w:type="dxa"/>
          </w:tcPr>
          <w:p w14:paraId="2EDECAAD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34120FA9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14:paraId="33EFA4CE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38" w:type="dxa"/>
          </w:tcPr>
          <w:p w14:paraId="0B924795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A0BF9" w:rsidRPr="000A0BF9" w14:paraId="0DEFEBD4" w14:textId="77777777" w:rsidTr="000A0BF9">
        <w:tc>
          <w:tcPr>
            <w:tcW w:w="527" w:type="dxa"/>
          </w:tcPr>
          <w:p w14:paraId="39AD5924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0BF9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731" w:type="dxa"/>
          </w:tcPr>
          <w:p w14:paraId="4A419531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51054DD8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14:paraId="53883787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38" w:type="dxa"/>
          </w:tcPr>
          <w:p w14:paraId="2BC70AA3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A0BF9" w:rsidRPr="000A0BF9" w14:paraId="6A285A37" w14:textId="77777777" w:rsidTr="000A0BF9">
        <w:tc>
          <w:tcPr>
            <w:tcW w:w="527" w:type="dxa"/>
          </w:tcPr>
          <w:p w14:paraId="4836EAF9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0BF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731" w:type="dxa"/>
          </w:tcPr>
          <w:p w14:paraId="7DE12CD1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42815060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14:paraId="75F555DA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38" w:type="dxa"/>
          </w:tcPr>
          <w:p w14:paraId="5FEB8A5F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A0BF9" w:rsidRPr="000A0BF9" w14:paraId="06EEEEDA" w14:textId="77777777" w:rsidTr="000A0BF9">
        <w:tc>
          <w:tcPr>
            <w:tcW w:w="527" w:type="dxa"/>
          </w:tcPr>
          <w:p w14:paraId="2919EBEA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0BF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731" w:type="dxa"/>
          </w:tcPr>
          <w:p w14:paraId="627C341E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51E84102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14:paraId="5612C8F6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38" w:type="dxa"/>
          </w:tcPr>
          <w:p w14:paraId="29B45A0A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A0BF9" w:rsidRPr="000A0BF9" w14:paraId="4B669BEE" w14:textId="77777777" w:rsidTr="000A0BF9">
        <w:tc>
          <w:tcPr>
            <w:tcW w:w="527" w:type="dxa"/>
          </w:tcPr>
          <w:p w14:paraId="174DE409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0BF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731" w:type="dxa"/>
          </w:tcPr>
          <w:p w14:paraId="2231E1A6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6EAA4F81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14:paraId="16B8FC88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38" w:type="dxa"/>
          </w:tcPr>
          <w:p w14:paraId="51BC99D7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A0BF9" w:rsidRPr="000A0BF9" w14:paraId="574D9F2C" w14:textId="77777777" w:rsidTr="000A0BF9">
        <w:tc>
          <w:tcPr>
            <w:tcW w:w="527" w:type="dxa"/>
          </w:tcPr>
          <w:p w14:paraId="3A78D699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0BF9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731" w:type="dxa"/>
          </w:tcPr>
          <w:p w14:paraId="48CD7CF4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0E3F8086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14:paraId="35324D07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38" w:type="dxa"/>
          </w:tcPr>
          <w:p w14:paraId="65C1CFCC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A0BF9" w:rsidRPr="000A0BF9" w14:paraId="6D0A3E70" w14:textId="77777777" w:rsidTr="000A0BF9">
        <w:tc>
          <w:tcPr>
            <w:tcW w:w="527" w:type="dxa"/>
          </w:tcPr>
          <w:p w14:paraId="57E0418F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0BF9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731" w:type="dxa"/>
          </w:tcPr>
          <w:p w14:paraId="513FFE57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1F0D1EF5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14:paraId="55695E31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38" w:type="dxa"/>
          </w:tcPr>
          <w:p w14:paraId="464F58B0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A0BF9" w:rsidRPr="000A0BF9" w14:paraId="51FD2605" w14:textId="77777777" w:rsidTr="000A0BF9">
        <w:tc>
          <w:tcPr>
            <w:tcW w:w="527" w:type="dxa"/>
          </w:tcPr>
          <w:p w14:paraId="3D0A3B1C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0BF9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2731" w:type="dxa"/>
          </w:tcPr>
          <w:p w14:paraId="4C8A74B7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76AC7E9F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14:paraId="52829A6A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38" w:type="dxa"/>
          </w:tcPr>
          <w:p w14:paraId="776AA9B3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A0BF9" w:rsidRPr="000A0BF9" w14:paraId="57CAB0E1" w14:textId="77777777" w:rsidTr="000A0BF9">
        <w:tc>
          <w:tcPr>
            <w:tcW w:w="527" w:type="dxa"/>
          </w:tcPr>
          <w:p w14:paraId="77A88087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0BF9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2731" w:type="dxa"/>
          </w:tcPr>
          <w:p w14:paraId="1657BEC5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3F3E4BA1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14:paraId="53E844F1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38" w:type="dxa"/>
          </w:tcPr>
          <w:p w14:paraId="10A9A925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A0BF9" w:rsidRPr="000A0BF9" w14:paraId="7DE8D4EA" w14:textId="77777777" w:rsidTr="000A0BF9">
        <w:tc>
          <w:tcPr>
            <w:tcW w:w="527" w:type="dxa"/>
          </w:tcPr>
          <w:p w14:paraId="15F089AC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0BF9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2731" w:type="dxa"/>
          </w:tcPr>
          <w:p w14:paraId="47DE4E78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36753A45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14:paraId="4A493964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38" w:type="dxa"/>
          </w:tcPr>
          <w:p w14:paraId="762B8060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A0BF9" w:rsidRPr="000A0BF9" w14:paraId="5290F530" w14:textId="77777777" w:rsidTr="000A0BF9">
        <w:tc>
          <w:tcPr>
            <w:tcW w:w="527" w:type="dxa"/>
          </w:tcPr>
          <w:p w14:paraId="683D0087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0BF9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2731" w:type="dxa"/>
          </w:tcPr>
          <w:p w14:paraId="074A2E10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43D5C852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14:paraId="7B72C794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38" w:type="dxa"/>
          </w:tcPr>
          <w:p w14:paraId="7D5F7824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A0BF9" w:rsidRPr="000A0BF9" w14:paraId="5BD37680" w14:textId="77777777" w:rsidTr="000A0BF9">
        <w:tc>
          <w:tcPr>
            <w:tcW w:w="527" w:type="dxa"/>
          </w:tcPr>
          <w:p w14:paraId="1E1B12DF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0BF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2731" w:type="dxa"/>
          </w:tcPr>
          <w:p w14:paraId="0FAFC616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654F01FF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14:paraId="230C82D5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38" w:type="dxa"/>
          </w:tcPr>
          <w:p w14:paraId="3203EE23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A0BF9" w:rsidRPr="000A0BF9" w14:paraId="5859AC4B" w14:textId="77777777" w:rsidTr="000A0BF9">
        <w:tc>
          <w:tcPr>
            <w:tcW w:w="527" w:type="dxa"/>
          </w:tcPr>
          <w:p w14:paraId="5A75F8C5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0BF9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2731" w:type="dxa"/>
          </w:tcPr>
          <w:p w14:paraId="7AD58976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6D076348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14:paraId="4F78C541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38" w:type="dxa"/>
          </w:tcPr>
          <w:p w14:paraId="67343171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A0BF9" w:rsidRPr="000A0BF9" w14:paraId="257D5621" w14:textId="77777777" w:rsidTr="000A0BF9">
        <w:tc>
          <w:tcPr>
            <w:tcW w:w="527" w:type="dxa"/>
          </w:tcPr>
          <w:p w14:paraId="033396D6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0BF9"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2731" w:type="dxa"/>
          </w:tcPr>
          <w:p w14:paraId="6D2E3E32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2214F5AF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14:paraId="19220C2C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38" w:type="dxa"/>
          </w:tcPr>
          <w:p w14:paraId="4A39C668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A0BF9" w:rsidRPr="000A0BF9" w14:paraId="74A24D53" w14:textId="77777777" w:rsidTr="000A0BF9">
        <w:tc>
          <w:tcPr>
            <w:tcW w:w="527" w:type="dxa"/>
          </w:tcPr>
          <w:p w14:paraId="545DFB5D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0BF9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2731" w:type="dxa"/>
          </w:tcPr>
          <w:p w14:paraId="348114A6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5701F36E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14:paraId="00E4959C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38" w:type="dxa"/>
          </w:tcPr>
          <w:p w14:paraId="5C4C428F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A0BF9" w:rsidRPr="000A0BF9" w14:paraId="614EE0AF" w14:textId="77777777" w:rsidTr="000A0BF9">
        <w:tc>
          <w:tcPr>
            <w:tcW w:w="527" w:type="dxa"/>
          </w:tcPr>
          <w:p w14:paraId="117D6B9B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0BF9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2731" w:type="dxa"/>
          </w:tcPr>
          <w:p w14:paraId="1395D5EE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763CBCE9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14:paraId="1328325B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38" w:type="dxa"/>
          </w:tcPr>
          <w:p w14:paraId="08207C58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A0BF9" w:rsidRPr="000A0BF9" w14:paraId="56572BF3" w14:textId="77777777" w:rsidTr="000A0BF9">
        <w:tc>
          <w:tcPr>
            <w:tcW w:w="527" w:type="dxa"/>
          </w:tcPr>
          <w:p w14:paraId="2A0E7391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0BF9"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2731" w:type="dxa"/>
          </w:tcPr>
          <w:p w14:paraId="07743AED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110540E3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14:paraId="1196ED14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38" w:type="dxa"/>
          </w:tcPr>
          <w:p w14:paraId="6611DCF9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A0BF9" w:rsidRPr="000A0BF9" w14:paraId="745AE24D" w14:textId="77777777" w:rsidTr="000A0BF9">
        <w:tc>
          <w:tcPr>
            <w:tcW w:w="527" w:type="dxa"/>
          </w:tcPr>
          <w:p w14:paraId="693DEDE7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0BF9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2731" w:type="dxa"/>
          </w:tcPr>
          <w:p w14:paraId="07DCB4F3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391695AF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14:paraId="32793863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38" w:type="dxa"/>
          </w:tcPr>
          <w:p w14:paraId="6F74F153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A0BF9" w:rsidRPr="000A0BF9" w14:paraId="2203FB6E" w14:textId="77777777" w:rsidTr="000A0BF9">
        <w:tc>
          <w:tcPr>
            <w:tcW w:w="527" w:type="dxa"/>
          </w:tcPr>
          <w:p w14:paraId="5DA8AC91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0BF9"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2731" w:type="dxa"/>
          </w:tcPr>
          <w:p w14:paraId="2AF1159D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7DD6E0D4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14:paraId="377C1915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38" w:type="dxa"/>
          </w:tcPr>
          <w:p w14:paraId="2EDAFC0B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A0BF9" w:rsidRPr="000A0BF9" w14:paraId="2B43AE52" w14:textId="77777777" w:rsidTr="000A0BF9">
        <w:tc>
          <w:tcPr>
            <w:tcW w:w="527" w:type="dxa"/>
          </w:tcPr>
          <w:p w14:paraId="0DD15EBD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0BF9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2731" w:type="dxa"/>
          </w:tcPr>
          <w:p w14:paraId="342C3FD8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209A0A60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14:paraId="508CD499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38" w:type="dxa"/>
          </w:tcPr>
          <w:p w14:paraId="45C4D59C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A0BF9" w:rsidRPr="000A0BF9" w14:paraId="1E7578B3" w14:textId="77777777" w:rsidTr="000A0BF9">
        <w:tc>
          <w:tcPr>
            <w:tcW w:w="527" w:type="dxa"/>
          </w:tcPr>
          <w:p w14:paraId="5E8341CD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0BF9">
              <w:rPr>
                <w:rFonts w:ascii="Arial" w:hAnsi="Arial" w:cs="Arial"/>
                <w:sz w:val="24"/>
                <w:szCs w:val="24"/>
                <w:lang w:val="en-US"/>
              </w:rPr>
              <w:t>21</w:t>
            </w:r>
          </w:p>
        </w:tc>
        <w:tc>
          <w:tcPr>
            <w:tcW w:w="2731" w:type="dxa"/>
          </w:tcPr>
          <w:p w14:paraId="6C803049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0CC9400E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14:paraId="1FAB2358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38" w:type="dxa"/>
          </w:tcPr>
          <w:p w14:paraId="03779AAC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A0BF9" w:rsidRPr="000A0BF9" w14:paraId="67980D86" w14:textId="77777777" w:rsidTr="000A0BF9">
        <w:tc>
          <w:tcPr>
            <w:tcW w:w="527" w:type="dxa"/>
          </w:tcPr>
          <w:p w14:paraId="1BA4380E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0BF9"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</w:p>
        </w:tc>
        <w:tc>
          <w:tcPr>
            <w:tcW w:w="2731" w:type="dxa"/>
          </w:tcPr>
          <w:p w14:paraId="06074070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5F3FC9E0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14:paraId="2D307144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38" w:type="dxa"/>
          </w:tcPr>
          <w:p w14:paraId="3675FDD8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A0BF9" w:rsidRPr="000A0BF9" w14:paraId="3966300E" w14:textId="77777777" w:rsidTr="000A0BF9">
        <w:tc>
          <w:tcPr>
            <w:tcW w:w="527" w:type="dxa"/>
          </w:tcPr>
          <w:p w14:paraId="4F4BC783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0BF9">
              <w:rPr>
                <w:rFonts w:ascii="Arial" w:hAnsi="Arial" w:cs="Arial"/>
                <w:sz w:val="24"/>
                <w:szCs w:val="24"/>
                <w:lang w:val="en-US"/>
              </w:rPr>
              <w:t>23</w:t>
            </w:r>
          </w:p>
        </w:tc>
        <w:tc>
          <w:tcPr>
            <w:tcW w:w="2731" w:type="dxa"/>
          </w:tcPr>
          <w:p w14:paraId="2931D3C5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7795E49C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14:paraId="4C702FC7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38" w:type="dxa"/>
          </w:tcPr>
          <w:p w14:paraId="06E5CFEB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A0BF9" w:rsidRPr="000A0BF9" w14:paraId="6FC211DC" w14:textId="77777777" w:rsidTr="000A0BF9">
        <w:tc>
          <w:tcPr>
            <w:tcW w:w="527" w:type="dxa"/>
          </w:tcPr>
          <w:p w14:paraId="204E6014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0BF9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2731" w:type="dxa"/>
          </w:tcPr>
          <w:p w14:paraId="79C8B4AE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23C87A1D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14:paraId="5D016A99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38" w:type="dxa"/>
          </w:tcPr>
          <w:p w14:paraId="1A63550A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54AB9" w:rsidRPr="000A0BF9" w14:paraId="48F2A0AC" w14:textId="77777777" w:rsidTr="000A0BF9">
        <w:tc>
          <w:tcPr>
            <w:tcW w:w="527" w:type="dxa"/>
          </w:tcPr>
          <w:p w14:paraId="03340BBA" w14:textId="77777777" w:rsidR="00654AB9" w:rsidRPr="000A0BF9" w:rsidRDefault="00654AB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2731" w:type="dxa"/>
          </w:tcPr>
          <w:p w14:paraId="7EB29A23" w14:textId="77777777" w:rsidR="00654AB9" w:rsidRPr="000A0BF9" w:rsidRDefault="00654AB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24D01A11" w14:textId="77777777" w:rsidR="00654AB9" w:rsidRPr="000A0BF9" w:rsidRDefault="00654AB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14:paraId="5E84D790" w14:textId="77777777" w:rsidR="00654AB9" w:rsidRPr="000A0BF9" w:rsidRDefault="00654AB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38" w:type="dxa"/>
          </w:tcPr>
          <w:p w14:paraId="294EA3E7" w14:textId="77777777" w:rsidR="00654AB9" w:rsidRPr="000A0BF9" w:rsidRDefault="00654AB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54AB9" w:rsidRPr="000A0BF9" w14:paraId="79109C26" w14:textId="77777777" w:rsidTr="000A0BF9">
        <w:tc>
          <w:tcPr>
            <w:tcW w:w="527" w:type="dxa"/>
          </w:tcPr>
          <w:p w14:paraId="1F0AB277" w14:textId="77777777" w:rsidR="00654AB9" w:rsidRPr="000A0BF9" w:rsidRDefault="00654AB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</w:t>
            </w:r>
          </w:p>
        </w:tc>
        <w:tc>
          <w:tcPr>
            <w:tcW w:w="2731" w:type="dxa"/>
          </w:tcPr>
          <w:p w14:paraId="786D39BF" w14:textId="77777777" w:rsidR="00654AB9" w:rsidRPr="000A0BF9" w:rsidRDefault="00654AB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114D4F46" w14:textId="77777777" w:rsidR="00654AB9" w:rsidRPr="000A0BF9" w:rsidRDefault="00654AB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14:paraId="5DE6DFB5" w14:textId="77777777" w:rsidR="00654AB9" w:rsidRPr="000A0BF9" w:rsidRDefault="00654AB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38" w:type="dxa"/>
          </w:tcPr>
          <w:p w14:paraId="7D211431" w14:textId="77777777" w:rsidR="00654AB9" w:rsidRPr="000A0BF9" w:rsidRDefault="00654AB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54AB9" w:rsidRPr="000A0BF9" w14:paraId="1AE8AEEE" w14:textId="77777777" w:rsidTr="000A0BF9">
        <w:tc>
          <w:tcPr>
            <w:tcW w:w="527" w:type="dxa"/>
          </w:tcPr>
          <w:p w14:paraId="0D4363DB" w14:textId="77777777" w:rsidR="00654AB9" w:rsidRPr="000A0BF9" w:rsidRDefault="00654AB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27</w:t>
            </w:r>
          </w:p>
        </w:tc>
        <w:tc>
          <w:tcPr>
            <w:tcW w:w="2731" w:type="dxa"/>
          </w:tcPr>
          <w:p w14:paraId="6D5A7A62" w14:textId="77777777" w:rsidR="00654AB9" w:rsidRPr="000A0BF9" w:rsidRDefault="00654AB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4315F9C9" w14:textId="77777777" w:rsidR="00654AB9" w:rsidRPr="000A0BF9" w:rsidRDefault="00654AB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14:paraId="3D1C7B59" w14:textId="77777777" w:rsidR="00654AB9" w:rsidRPr="000A0BF9" w:rsidRDefault="00654AB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38" w:type="dxa"/>
          </w:tcPr>
          <w:p w14:paraId="08B4CB52" w14:textId="77777777" w:rsidR="00654AB9" w:rsidRPr="000A0BF9" w:rsidRDefault="00654AB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54AB9" w:rsidRPr="000A0BF9" w14:paraId="53B75F98" w14:textId="77777777" w:rsidTr="000A0BF9">
        <w:tc>
          <w:tcPr>
            <w:tcW w:w="527" w:type="dxa"/>
          </w:tcPr>
          <w:p w14:paraId="6B8BA565" w14:textId="77777777" w:rsidR="00654AB9" w:rsidRPr="000A0BF9" w:rsidRDefault="00654AB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28</w:t>
            </w:r>
          </w:p>
        </w:tc>
        <w:tc>
          <w:tcPr>
            <w:tcW w:w="2731" w:type="dxa"/>
          </w:tcPr>
          <w:p w14:paraId="6754F1B9" w14:textId="77777777" w:rsidR="00654AB9" w:rsidRPr="000A0BF9" w:rsidRDefault="00654AB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40CA44E9" w14:textId="77777777" w:rsidR="00654AB9" w:rsidRPr="000A0BF9" w:rsidRDefault="00654AB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14:paraId="2AC27E68" w14:textId="77777777" w:rsidR="00654AB9" w:rsidRPr="000A0BF9" w:rsidRDefault="00654AB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38" w:type="dxa"/>
          </w:tcPr>
          <w:p w14:paraId="02781482" w14:textId="77777777" w:rsidR="00654AB9" w:rsidRPr="000A0BF9" w:rsidRDefault="00654AB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54AB9" w:rsidRPr="000A0BF9" w14:paraId="46AD3AAA" w14:textId="77777777" w:rsidTr="000A0BF9">
        <w:tc>
          <w:tcPr>
            <w:tcW w:w="527" w:type="dxa"/>
          </w:tcPr>
          <w:p w14:paraId="3CDB360B" w14:textId="77777777" w:rsidR="00654AB9" w:rsidRPr="000A0BF9" w:rsidRDefault="00654AB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29</w:t>
            </w:r>
          </w:p>
        </w:tc>
        <w:tc>
          <w:tcPr>
            <w:tcW w:w="2731" w:type="dxa"/>
          </w:tcPr>
          <w:p w14:paraId="40B51D16" w14:textId="77777777" w:rsidR="00654AB9" w:rsidRPr="000A0BF9" w:rsidRDefault="00654AB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7F29ADB4" w14:textId="77777777" w:rsidR="00654AB9" w:rsidRPr="000A0BF9" w:rsidRDefault="00654AB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14:paraId="7CF9D4FD" w14:textId="77777777" w:rsidR="00654AB9" w:rsidRPr="000A0BF9" w:rsidRDefault="00654AB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38" w:type="dxa"/>
          </w:tcPr>
          <w:p w14:paraId="176CDED4" w14:textId="77777777" w:rsidR="00654AB9" w:rsidRPr="000A0BF9" w:rsidRDefault="00654AB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A0BF9" w:rsidRPr="000A0BF9" w14:paraId="44BDECD4" w14:textId="77777777" w:rsidTr="000A0BF9">
        <w:tc>
          <w:tcPr>
            <w:tcW w:w="527" w:type="dxa"/>
          </w:tcPr>
          <w:p w14:paraId="7EB068D1" w14:textId="77777777" w:rsidR="000A0BF9" w:rsidRPr="000A0BF9" w:rsidRDefault="00654AB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2731" w:type="dxa"/>
          </w:tcPr>
          <w:p w14:paraId="50B20AB1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59511060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14:paraId="15EE182E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38" w:type="dxa"/>
          </w:tcPr>
          <w:p w14:paraId="6A22665D" w14:textId="77777777" w:rsidR="000A0BF9" w:rsidRPr="000A0BF9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45336233" w14:textId="77777777" w:rsidR="000A0BF9" w:rsidRPr="00513279" w:rsidRDefault="000A0BF9" w:rsidP="000A0BF9">
      <w:pPr>
        <w:spacing w:after="200" w:line="276" w:lineRule="auto"/>
        <w:rPr>
          <w:rFonts w:ascii="Arial" w:hAnsi="Arial" w:cs="Arial"/>
          <w:sz w:val="24"/>
          <w:szCs w:val="24"/>
          <w:lang w:val="en-US"/>
        </w:rPr>
      </w:pPr>
    </w:p>
    <w:p w14:paraId="5F4B088E" w14:textId="77777777" w:rsidR="000A0BF9" w:rsidRDefault="000A0BF9" w:rsidP="000A0BF9">
      <w:pPr>
        <w:spacing w:after="200" w:line="276" w:lineRule="auto"/>
        <w:rPr>
          <w:rFonts w:ascii="Arial" w:hAnsi="Arial" w:cs="Arial"/>
          <w:sz w:val="24"/>
          <w:szCs w:val="24"/>
          <w:lang w:val="en-US"/>
        </w:rPr>
      </w:pPr>
    </w:p>
    <w:p w14:paraId="5C941B1B" w14:textId="77777777" w:rsidR="000A0BF9" w:rsidRDefault="000A0BF9" w:rsidP="000A0BF9">
      <w:pPr>
        <w:spacing w:after="200" w:line="276" w:lineRule="auto"/>
        <w:rPr>
          <w:rFonts w:ascii="Arial" w:hAnsi="Arial" w:cs="Arial"/>
          <w:sz w:val="24"/>
          <w:szCs w:val="24"/>
          <w:lang w:val="en-US"/>
        </w:rPr>
      </w:pPr>
    </w:p>
    <w:p w14:paraId="38E0CDC0" w14:textId="77777777" w:rsidR="000A0BF9" w:rsidRDefault="000A0BF9" w:rsidP="000A0BF9">
      <w:pPr>
        <w:spacing w:after="200" w:line="276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90"/>
        <w:gridCol w:w="2520"/>
        <w:gridCol w:w="270"/>
        <w:gridCol w:w="2070"/>
        <w:gridCol w:w="1710"/>
      </w:tblGrid>
      <w:tr w:rsidR="00EE6317" w:rsidRPr="003823CF" w14:paraId="7EF6BFF0" w14:textId="77777777" w:rsidTr="00D36CE8">
        <w:trPr>
          <w:jc w:val="center"/>
        </w:trPr>
        <w:tc>
          <w:tcPr>
            <w:tcW w:w="2790" w:type="dxa"/>
            <w:hideMark/>
          </w:tcPr>
          <w:p w14:paraId="23420AA8" w14:textId="77777777" w:rsidR="00EE6317" w:rsidRPr="003823CF" w:rsidRDefault="00EE6317" w:rsidP="00D36CE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823CF">
              <w:rPr>
                <w:rFonts w:ascii="Arial" w:eastAsia="Calibri" w:hAnsi="Arial" w:cs="Arial"/>
                <w:b/>
                <w:sz w:val="24"/>
                <w:szCs w:val="24"/>
              </w:rPr>
              <w:t>Trip Leader Signature: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9F8295" w14:textId="77777777" w:rsidR="00EE6317" w:rsidRPr="003823CF" w:rsidRDefault="00EE6317" w:rsidP="00D36CE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7D6166C4" w14:textId="77777777" w:rsidR="00EE6317" w:rsidRPr="003823CF" w:rsidRDefault="00EE6317" w:rsidP="00D36CE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hideMark/>
          </w:tcPr>
          <w:p w14:paraId="1CB068D6" w14:textId="77777777" w:rsidR="00EE6317" w:rsidRPr="003823CF" w:rsidRDefault="00EE6317" w:rsidP="00D36CE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823CF">
              <w:rPr>
                <w:rFonts w:ascii="Arial" w:eastAsia="Calibri" w:hAnsi="Arial" w:cs="Arial"/>
                <w:b/>
                <w:sz w:val="24"/>
                <w:szCs w:val="24"/>
              </w:rPr>
              <w:t>Date Submitted: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2A87E" w14:textId="77777777" w:rsidR="00EE6317" w:rsidRPr="003823CF" w:rsidRDefault="00EE6317" w:rsidP="00D36CE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B2E560B" w14:textId="77777777" w:rsidR="00EE6317" w:rsidRPr="000A0BF9" w:rsidRDefault="00EE6317" w:rsidP="00EE6317">
      <w:pPr>
        <w:spacing w:after="200" w:line="276" w:lineRule="auto"/>
        <w:rPr>
          <w:rFonts w:ascii="Arial" w:hAnsi="Arial" w:cs="Arial"/>
          <w:sz w:val="18"/>
          <w:szCs w:val="18"/>
          <w:lang w:val="en-US"/>
        </w:rPr>
      </w:pPr>
    </w:p>
    <w:p w14:paraId="1BA7C794" w14:textId="77777777" w:rsidR="00EE6317" w:rsidRDefault="00EE6317" w:rsidP="00EE6317">
      <w:pPr>
        <w:spacing w:after="200" w:line="276" w:lineRule="auto"/>
        <w:rPr>
          <w:rFonts w:ascii="Arial" w:hAnsi="Arial" w:cs="Arial"/>
          <w:sz w:val="24"/>
          <w:szCs w:val="24"/>
          <w:lang w:val="en-US"/>
        </w:rPr>
      </w:pPr>
      <w:r w:rsidRPr="009F5C1E"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F5C1E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Pr="009F5C1E">
        <w:rPr>
          <w:rFonts w:ascii="Arial" w:hAnsi="Arial" w:cs="Arial"/>
          <w:sz w:val="24"/>
          <w:szCs w:val="24"/>
          <w:lang w:val="en-US"/>
        </w:rPr>
      </w:r>
      <w:r w:rsidRPr="009F5C1E">
        <w:rPr>
          <w:rFonts w:ascii="Arial" w:hAnsi="Arial" w:cs="Arial"/>
          <w:sz w:val="24"/>
          <w:szCs w:val="24"/>
          <w:lang w:val="en-US"/>
        </w:rPr>
        <w:fldChar w:fldCharType="end"/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F5C1E">
        <w:rPr>
          <w:rFonts w:ascii="Arial" w:hAnsi="Arial" w:cs="Arial"/>
          <w:sz w:val="24"/>
          <w:szCs w:val="24"/>
          <w:lang w:val="en-US"/>
        </w:rPr>
        <w:t xml:space="preserve">Approved by MCR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9F5C1E"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F5C1E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Pr="009F5C1E">
        <w:rPr>
          <w:rFonts w:ascii="Arial" w:hAnsi="Arial" w:cs="Arial"/>
          <w:sz w:val="24"/>
          <w:szCs w:val="24"/>
          <w:lang w:val="en-US"/>
        </w:rPr>
      </w:r>
      <w:r w:rsidRPr="009F5C1E">
        <w:rPr>
          <w:rFonts w:ascii="Arial" w:hAnsi="Arial" w:cs="Arial"/>
          <w:sz w:val="24"/>
          <w:szCs w:val="24"/>
          <w:lang w:val="en-US"/>
        </w:rPr>
        <w:fldChar w:fldCharType="end"/>
      </w:r>
      <w:r w:rsidRPr="009F5C1E">
        <w:rPr>
          <w:rFonts w:ascii="Arial" w:hAnsi="Arial" w:cs="Arial"/>
          <w:sz w:val="24"/>
          <w:szCs w:val="24"/>
          <w:lang w:val="en-US"/>
        </w:rPr>
        <w:t xml:space="preserve"> </w:t>
      </w:r>
      <w:r w:rsidRPr="009F5C1E">
        <w:rPr>
          <w:rFonts w:ascii="Arial" w:hAnsi="Arial" w:cs="Arial"/>
          <w:b/>
          <w:sz w:val="24"/>
          <w:szCs w:val="24"/>
          <w:lang w:val="en-US"/>
        </w:rPr>
        <w:t>NOT</w:t>
      </w:r>
      <w:r w:rsidRPr="009F5C1E">
        <w:rPr>
          <w:rFonts w:ascii="Arial" w:hAnsi="Arial" w:cs="Arial"/>
          <w:sz w:val="24"/>
          <w:szCs w:val="24"/>
          <w:lang w:val="en-US"/>
        </w:rPr>
        <w:t xml:space="preserve"> Approved by MCR</w:t>
      </w:r>
    </w:p>
    <w:p w14:paraId="0EA03B9B" w14:textId="77777777" w:rsidR="00EE6317" w:rsidRPr="000A0BF9" w:rsidRDefault="00EE6317" w:rsidP="00EE6317">
      <w:pPr>
        <w:spacing w:after="200" w:line="276" w:lineRule="auto"/>
        <w:rPr>
          <w:rFonts w:ascii="Arial" w:hAnsi="Arial" w:cs="Arial"/>
          <w:sz w:val="18"/>
          <w:szCs w:val="18"/>
          <w:lang w:val="en-US"/>
        </w:rPr>
      </w:pPr>
    </w:p>
    <w:p w14:paraId="341B5DAF" w14:textId="77777777" w:rsidR="000A0BF9" w:rsidRPr="003823CF" w:rsidRDefault="00EE6317" w:rsidP="00654AB9">
      <w:pPr>
        <w:spacing w:after="200" w:line="276" w:lineRule="auto"/>
        <w:rPr>
          <w:rFonts w:ascii="Arial" w:hAnsi="Arial" w:cs="Arial"/>
        </w:rPr>
      </w:pPr>
      <w:r w:rsidRPr="009F5C1E">
        <w:rPr>
          <w:rFonts w:ascii="Arial" w:hAnsi="Arial" w:cs="Arial"/>
          <w:b/>
          <w:sz w:val="24"/>
          <w:szCs w:val="24"/>
          <w:lang w:val="en-US"/>
        </w:rPr>
        <w:t>Signature of MCR:</w:t>
      </w:r>
      <w:r w:rsidRPr="009F5C1E">
        <w:rPr>
          <w:rFonts w:ascii="Arial" w:hAnsi="Arial" w:cs="Arial"/>
          <w:sz w:val="24"/>
          <w:szCs w:val="24"/>
          <w:lang w:val="en-US"/>
        </w:rPr>
        <w:t xml:space="preserve"> __________________________________</w:t>
      </w:r>
      <w:r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Pr="009F5C1E">
        <w:rPr>
          <w:rFonts w:ascii="Arial" w:hAnsi="Arial" w:cs="Arial"/>
          <w:b/>
          <w:sz w:val="24"/>
          <w:szCs w:val="24"/>
          <w:lang w:val="en-US"/>
        </w:rPr>
        <w:t xml:space="preserve"> Date:</w:t>
      </w:r>
      <w:r w:rsidRPr="009F5C1E">
        <w:rPr>
          <w:rFonts w:ascii="Arial" w:hAnsi="Arial" w:cs="Arial"/>
          <w:sz w:val="24"/>
          <w:szCs w:val="24"/>
          <w:lang w:val="en-US"/>
        </w:rPr>
        <w:t xml:space="preserve"> _____________</w:t>
      </w:r>
    </w:p>
    <w:sectPr w:rsidR="000A0BF9" w:rsidRPr="003823CF" w:rsidSect="00137F69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AB5DE" w14:textId="77777777" w:rsidR="00935348" w:rsidRDefault="00935348" w:rsidP="00625924">
      <w:r>
        <w:separator/>
      </w:r>
    </w:p>
  </w:endnote>
  <w:endnote w:type="continuationSeparator" w:id="0">
    <w:p w14:paraId="79AE1D03" w14:textId="77777777" w:rsidR="00935348" w:rsidRDefault="00935348" w:rsidP="0062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3AC95" w14:textId="1B0FD589" w:rsidR="00137F69" w:rsidRDefault="00137F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089D">
      <w:rPr>
        <w:noProof/>
      </w:rPr>
      <w:t>2</w:t>
    </w:r>
    <w:r>
      <w:fldChar w:fldCharType="end"/>
    </w:r>
  </w:p>
  <w:p w14:paraId="3620A181" w14:textId="77777777" w:rsidR="00137F69" w:rsidRDefault="00137F69" w:rsidP="00137F69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2C98D" w14:textId="28F38748" w:rsidR="00137F69" w:rsidRDefault="00137F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089D">
      <w:rPr>
        <w:noProof/>
      </w:rPr>
      <w:t>1</w:t>
    </w:r>
    <w:r>
      <w:fldChar w:fldCharType="end"/>
    </w:r>
  </w:p>
  <w:p w14:paraId="7FDAC70A" w14:textId="77777777" w:rsidR="000709A3" w:rsidRDefault="00070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A6735" w14:textId="77777777" w:rsidR="00935348" w:rsidRDefault="00935348" w:rsidP="00625924">
      <w:r>
        <w:separator/>
      </w:r>
    </w:p>
  </w:footnote>
  <w:footnote w:type="continuationSeparator" w:id="0">
    <w:p w14:paraId="2C02EC75" w14:textId="77777777" w:rsidR="00935348" w:rsidRDefault="00935348" w:rsidP="0062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95AF2" w14:textId="376F992E" w:rsidR="009F5C1E" w:rsidRDefault="00C2089D" w:rsidP="00583EA8">
    <w:pPr>
      <w:pStyle w:val="Header"/>
      <w:jc w:val="center"/>
    </w:pPr>
    <w:r>
      <w:rPr>
        <w:noProof/>
        <w:lang w:eastAsia="fr-CA"/>
      </w:rPr>
      <w:drawing>
        <wp:inline distT="0" distB="0" distL="0" distR="0" wp14:anchorId="6CD9317A" wp14:editId="098466FC">
          <wp:extent cx="3657600" cy="1460500"/>
          <wp:effectExtent l="0" t="0" r="0" b="0"/>
          <wp:docPr id="1" name="Picture 1" descr="C:\Users\iwerlen\OneDrive - CFMWS SBMFC\Desktop\Presentations\CFMWS_LOGO-ONELINE_P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erlen\OneDrive - CFMWS SBMFC\Desktop\Presentations\CFMWS_LOGO-ONELINE_P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4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95B"/>
    <w:multiLevelType w:val="hybridMultilevel"/>
    <w:tmpl w:val="CA96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B7743"/>
    <w:multiLevelType w:val="hybridMultilevel"/>
    <w:tmpl w:val="49580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92E97"/>
    <w:multiLevelType w:val="hybridMultilevel"/>
    <w:tmpl w:val="0246A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F666B2"/>
    <w:multiLevelType w:val="hybridMultilevel"/>
    <w:tmpl w:val="CDCA4AF4"/>
    <w:lvl w:ilvl="0" w:tplc="D764A4CC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48"/>
        </w:tabs>
        <w:ind w:left="15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68"/>
        </w:tabs>
        <w:ind w:left="22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08"/>
        </w:tabs>
        <w:ind w:left="37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28"/>
        </w:tabs>
        <w:ind w:left="44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68"/>
        </w:tabs>
        <w:ind w:left="58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88"/>
        </w:tabs>
        <w:ind w:left="6588" w:hanging="360"/>
      </w:pPr>
    </w:lvl>
  </w:abstractNum>
  <w:abstractNum w:abstractNumId="4" w15:restartNumberingAfterBreak="0">
    <w:nsid w:val="34F13FA8"/>
    <w:multiLevelType w:val="multilevel"/>
    <w:tmpl w:val="A41C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A363F3"/>
    <w:multiLevelType w:val="multilevel"/>
    <w:tmpl w:val="703E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B94D67"/>
    <w:multiLevelType w:val="multilevel"/>
    <w:tmpl w:val="5BC8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E04E08"/>
    <w:multiLevelType w:val="hybridMultilevel"/>
    <w:tmpl w:val="67FC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106CF"/>
    <w:multiLevelType w:val="hybridMultilevel"/>
    <w:tmpl w:val="616283E2"/>
    <w:lvl w:ilvl="0" w:tplc="49AE093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820412"/>
    <w:multiLevelType w:val="multilevel"/>
    <w:tmpl w:val="9BD486D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720" w:firstLine="0"/>
      </w:pPr>
    </w:lvl>
    <w:lvl w:ilvl="2">
      <w:start w:val="1"/>
      <w:numFmt w:val="decimal"/>
      <w:lvlText w:val="(%3)"/>
      <w:lvlJc w:val="left"/>
      <w:pPr>
        <w:tabs>
          <w:tab w:val="num" w:pos="2160"/>
        </w:tabs>
        <w:ind w:left="1440" w:firstLine="0"/>
      </w:p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160" w:firstLine="0"/>
      </w:p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04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5760" w:firstLine="0"/>
      </w:pPr>
    </w:lvl>
  </w:abstractNum>
  <w:abstractNum w:abstractNumId="10" w15:restartNumberingAfterBreak="0">
    <w:nsid w:val="7DED513B"/>
    <w:multiLevelType w:val="hybridMultilevel"/>
    <w:tmpl w:val="F94C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150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4A"/>
    <w:rsid w:val="000332E6"/>
    <w:rsid w:val="0005314A"/>
    <w:rsid w:val="000709A3"/>
    <w:rsid w:val="000716D6"/>
    <w:rsid w:val="0007273B"/>
    <w:rsid w:val="000A0BF9"/>
    <w:rsid w:val="000A0D34"/>
    <w:rsid w:val="000A2CED"/>
    <w:rsid w:val="000D57CB"/>
    <w:rsid w:val="000E4C43"/>
    <w:rsid w:val="000E7EC9"/>
    <w:rsid w:val="000F6C1A"/>
    <w:rsid w:val="00102EB9"/>
    <w:rsid w:val="00130BA1"/>
    <w:rsid w:val="00137F69"/>
    <w:rsid w:val="001433B2"/>
    <w:rsid w:val="001832CD"/>
    <w:rsid w:val="00184C56"/>
    <w:rsid w:val="00190500"/>
    <w:rsid w:val="001F5561"/>
    <w:rsid w:val="00200BAE"/>
    <w:rsid w:val="00231C3E"/>
    <w:rsid w:val="00254F62"/>
    <w:rsid w:val="00264B8A"/>
    <w:rsid w:val="00271E5C"/>
    <w:rsid w:val="002726FF"/>
    <w:rsid w:val="002B5C30"/>
    <w:rsid w:val="003823CF"/>
    <w:rsid w:val="003F60AB"/>
    <w:rsid w:val="00422AC7"/>
    <w:rsid w:val="00426E6D"/>
    <w:rsid w:val="004337BD"/>
    <w:rsid w:val="00455923"/>
    <w:rsid w:val="004574A1"/>
    <w:rsid w:val="00473708"/>
    <w:rsid w:val="00494BFC"/>
    <w:rsid w:val="005073A1"/>
    <w:rsid w:val="00513279"/>
    <w:rsid w:val="005419DB"/>
    <w:rsid w:val="00554FA8"/>
    <w:rsid w:val="00583EA8"/>
    <w:rsid w:val="0058651D"/>
    <w:rsid w:val="005A7617"/>
    <w:rsid w:val="005B1D9C"/>
    <w:rsid w:val="005C5E58"/>
    <w:rsid w:val="00623C6D"/>
    <w:rsid w:val="00625924"/>
    <w:rsid w:val="00634CE3"/>
    <w:rsid w:val="00654AB9"/>
    <w:rsid w:val="00670EA9"/>
    <w:rsid w:val="006824C9"/>
    <w:rsid w:val="00696CE1"/>
    <w:rsid w:val="006E0DD7"/>
    <w:rsid w:val="007F0414"/>
    <w:rsid w:val="0080542D"/>
    <w:rsid w:val="00842E10"/>
    <w:rsid w:val="00902D85"/>
    <w:rsid w:val="0092050E"/>
    <w:rsid w:val="00935348"/>
    <w:rsid w:val="009C0700"/>
    <w:rsid w:val="009E5C8B"/>
    <w:rsid w:val="009E64B9"/>
    <w:rsid w:val="009F5C1E"/>
    <w:rsid w:val="00A4798D"/>
    <w:rsid w:val="00A92A35"/>
    <w:rsid w:val="00AC1E57"/>
    <w:rsid w:val="00AD1852"/>
    <w:rsid w:val="00AF1030"/>
    <w:rsid w:val="00AF139C"/>
    <w:rsid w:val="00AF3B9C"/>
    <w:rsid w:val="00AF557C"/>
    <w:rsid w:val="00B12405"/>
    <w:rsid w:val="00B15442"/>
    <w:rsid w:val="00B75AAA"/>
    <w:rsid w:val="00B973E0"/>
    <w:rsid w:val="00BB632C"/>
    <w:rsid w:val="00BE6608"/>
    <w:rsid w:val="00BF2A11"/>
    <w:rsid w:val="00C10FE6"/>
    <w:rsid w:val="00C1572F"/>
    <w:rsid w:val="00C2089D"/>
    <w:rsid w:val="00C57F4B"/>
    <w:rsid w:val="00C8724A"/>
    <w:rsid w:val="00CB10AC"/>
    <w:rsid w:val="00D148B1"/>
    <w:rsid w:val="00D25FA9"/>
    <w:rsid w:val="00D30A07"/>
    <w:rsid w:val="00D33951"/>
    <w:rsid w:val="00D36CE8"/>
    <w:rsid w:val="00D43E38"/>
    <w:rsid w:val="00D61333"/>
    <w:rsid w:val="00D66CBC"/>
    <w:rsid w:val="00DB2920"/>
    <w:rsid w:val="00DE4E0E"/>
    <w:rsid w:val="00DF30DE"/>
    <w:rsid w:val="00E61D59"/>
    <w:rsid w:val="00EC492E"/>
    <w:rsid w:val="00EE6317"/>
    <w:rsid w:val="00EE68AC"/>
    <w:rsid w:val="00F1057C"/>
    <w:rsid w:val="00FA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."/>
  <w:listSeparator w:val=","/>
  <w14:docId w14:val="56A15EC6"/>
  <w15:chartTrackingRefBased/>
  <w15:docId w15:val="{64C15C3D-D30F-4844-B559-4A5EC0F9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4B9"/>
    <w:rPr>
      <w:rFonts w:ascii="Times New Roman" w:eastAsia="Times New Roman" w:hAnsi="Times New Roman"/>
      <w:lang w:eastAsia="fr-FR"/>
    </w:rPr>
  </w:style>
  <w:style w:type="paragraph" w:styleId="Heading1">
    <w:name w:val="heading 1"/>
    <w:basedOn w:val="Normal"/>
    <w:link w:val="Heading1Char"/>
    <w:uiPriority w:val="9"/>
    <w:qFormat/>
    <w:rsid w:val="00130B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0B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9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924"/>
  </w:style>
  <w:style w:type="paragraph" w:styleId="Footer">
    <w:name w:val="footer"/>
    <w:basedOn w:val="Normal"/>
    <w:link w:val="FooterChar"/>
    <w:uiPriority w:val="99"/>
    <w:unhideWhenUsed/>
    <w:rsid w:val="006259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924"/>
  </w:style>
  <w:style w:type="paragraph" w:styleId="BalloonText">
    <w:name w:val="Balloon Text"/>
    <w:basedOn w:val="Normal"/>
    <w:link w:val="BalloonTextChar"/>
    <w:uiPriority w:val="99"/>
    <w:semiHidden/>
    <w:unhideWhenUsed/>
    <w:rsid w:val="00C15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9E64B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9E64B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130BA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0BA1"/>
    <w:rPr>
      <w:rFonts w:ascii="Cambria" w:eastAsia="Times New Roman" w:hAnsi="Cambria" w:cs="Times New Roman"/>
      <w:b/>
      <w:bCs/>
      <w:sz w:val="26"/>
      <w:szCs w:val="26"/>
      <w:lang w:val="fr-CA" w:eastAsia="fr-FR"/>
    </w:rPr>
  </w:style>
  <w:style w:type="paragraph" w:styleId="NoSpacing">
    <w:name w:val="No Spacing"/>
    <w:uiPriority w:val="1"/>
    <w:qFormat/>
    <w:rsid w:val="00130BA1"/>
    <w:rPr>
      <w:rFonts w:ascii="Times New Roman" w:eastAsia="Times New Roman" w:hAnsi="Times New Roman"/>
      <w:lang w:eastAsia="fr-FR"/>
    </w:rPr>
  </w:style>
  <w:style w:type="paragraph" w:customStyle="1" w:styleId="HandbookTitles2">
    <w:name w:val="Handbook Titles 2"/>
    <w:basedOn w:val="Normal"/>
    <w:rsid w:val="001F5561"/>
    <w:rPr>
      <w:b/>
      <w:sz w:val="24"/>
      <w:lang w:val="en-US" w:eastAsia="en-US"/>
    </w:rPr>
  </w:style>
  <w:style w:type="table" w:styleId="TableGrid">
    <w:name w:val="Table Grid"/>
    <w:basedOn w:val="TableNormal"/>
    <w:uiPriority w:val="59"/>
    <w:rsid w:val="001F5561"/>
    <w:rPr>
      <w:rFonts w:ascii="Times New Roman" w:hAnsi="Times New Roman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0AB"/>
    <w:pPr>
      <w:ind w:left="720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ckenzie\Downloads\PSP_Letterhead_Template_20130626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5b4781-0770-4688-baeb-c1d72f14630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2B0150A4A034B8BB3D272B126476D" ma:contentTypeVersion="18" ma:contentTypeDescription="Create a new document." ma:contentTypeScope="" ma:versionID="4896bd7fb401f0dc2e2655bc0680b977">
  <xsd:schema xmlns:xsd="http://www.w3.org/2001/XMLSchema" xmlns:xs="http://www.w3.org/2001/XMLSchema" xmlns:p="http://schemas.microsoft.com/office/2006/metadata/properties" xmlns:ns3="a45fa6a6-af3c-4747-8747-d13bebb80fac" xmlns:ns4="cb5b4781-0770-4688-baeb-c1d72f146307" targetNamespace="http://schemas.microsoft.com/office/2006/metadata/properties" ma:root="true" ma:fieldsID="3964b323e34587ba3d17934f2133fced" ns3:_="" ns4:_="">
    <xsd:import namespace="a45fa6a6-af3c-4747-8747-d13bebb80fac"/>
    <xsd:import namespace="cb5b4781-0770-4688-baeb-c1d72f1463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fa6a6-af3c-4747-8747-d13bebb80f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b4781-0770-4688-baeb-c1d72f146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70DFE-C59D-4F6C-BABF-CFCB71C72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7873FC-6D2D-4C19-AD46-FA9F6B0C1D25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a45fa6a6-af3c-4747-8747-d13bebb80fac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cb5b4781-0770-4688-baeb-c1d72f146307"/>
  </ds:schemaRefs>
</ds:datastoreItem>
</file>

<file path=customXml/itemProps3.xml><?xml version="1.0" encoding="utf-8"?>
<ds:datastoreItem xmlns:ds="http://schemas.openxmlformats.org/officeDocument/2006/customXml" ds:itemID="{EEBFB89D-F3DB-43A5-882B-160CF085A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fa6a6-af3c-4747-8747-d13bebb80fac"/>
    <ds:schemaRef ds:uri="cb5b4781-0770-4688-baeb-c1d72f146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259355-B691-4486-801B-76410C7F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PSP_Letterhead_Template_20130626 (1)</Template>
  <TotalTime>1</TotalTime>
  <Pages>5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DGPFSS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emackenzie</dc:creator>
  <cp:keywords/>
  <cp:lastModifiedBy>Werlen, Isabelle</cp:lastModifiedBy>
  <cp:revision>2</cp:revision>
  <dcterms:created xsi:type="dcterms:W3CDTF">2024-06-06T18:21:00Z</dcterms:created>
  <dcterms:modified xsi:type="dcterms:W3CDTF">2024-06-06T18:21:00Z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0x010100D842B0150A4A034B8BB3D272B126476D</vt:lpwstr>
  </property>
  <property fmtid="{D5CDD505-2E9C-101B-9397-08002B2CF9AE}" pid="3" name="CFPFSSSubject">
    <vt:lpwstr/>
  </property>
  <property fmtid="{D5CDD505-2E9C-101B-9397-08002B2CF9AE}" pid="4" name="Coverage">
    <vt:lpwstr/>
  </property>
  <property fmtid="{D5CDD505-2E9C-101B-9397-08002B2CF9AE}" pid="5" name="CFPFSSAudience">
    <vt:lpwstr/>
  </property>
  <property fmtid="{D5CDD505-2E9C-101B-9397-08002B2CF9AE}" pid="6" name="Order">
    <vt:r8>2100</vt:r8>
  </property>
  <property fmtid="{D5CDD505-2E9C-101B-9397-08002B2CF9AE}" pid="7" name="Sensitivity">
    <vt:lpwstr/>
  </property>
  <property fmtid="{D5CDD505-2E9C-101B-9397-08002B2CF9AE}" pid="8" name="xd_Signature">
    <vt:bool>false</vt:bool>
  </property>
  <property fmtid="{D5CDD505-2E9C-101B-9397-08002B2CF9AE}" pid="9" name="Contributor">
    <vt:lpwstr/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Creator">
    <vt:lpwstr/>
  </property>
  <property fmtid="{D5CDD505-2E9C-101B-9397-08002B2CF9AE}" pid="13" name="ResourceType">
    <vt:lpwstr/>
  </property>
  <property fmtid="{D5CDD505-2E9C-101B-9397-08002B2CF9AE}" pid="14" name="TemplateUrl">
    <vt:lpwstr/>
  </property>
  <property fmtid="{D5CDD505-2E9C-101B-9397-08002B2CF9AE}" pid="15" name="Format">
    <vt:lpwstr/>
  </property>
  <property fmtid="{D5CDD505-2E9C-101B-9397-08002B2CF9AE}" pid="16" name="CFPFSSLanguage">
    <vt:lpwstr/>
  </property>
  <property fmtid="{D5CDD505-2E9C-101B-9397-08002B2CF9AE}" pid="17" name="CFPFSSLanguageTaxHTField0">
    <vt:lpwstr/>
  </property>
  <property fmtid="{D5CDD505-2E9C-101B-9397-08002B2CF9AE}" pid="18" name="CFPFSSDescription">
    <vt:lpwstr/>
  </property>
  <property fmtid="{D5CDD505-2E9C-101B-9397-08002B2CF9AE}" pid="19" name="CFPFSSSubjectTaxHTField0">
    <vt:lpwstr/>
  </property>
  <property fmtid="{D5CDD505-2E9C-101B-9397-08002B2CF9AE}" pid="20" name="FormatTaxHTField0">
    <vt:lpwstr/>
  </property>
  <property fmtid="{D5CDD505-2E9C-101B-9397-08002B2CF9AE}" pid="21" name="CFPFSSAudienceTaxHTField0">
    <vt:lpwstr/>
  </property>
  <property fmtid="{D5CDD505-2E9C-101B-9397-08002B2CF9AE}" pid="22" name="CoverageTaxHTField0">
    <vt:lpwstr/>
  </property>
  <property fmtid="{D5CDD505-2E9C-101B-9397-08002B2CF9AE}" pid="23" name="ContributorTaxHTField0">
    <vt:lpwstr/>
  </property>
  <property fmtid="{D5CDD505-2E9C-101B-9397-08002B2CF9AE}" pid="24" name="CreatorTaxHTField0">
    <vt:lpwstr/>
  </property>
  <property fmtid="{D5CDD505-2E9C-101B-9397-08002B2CF9AE}" pid="25" name="ResourceTypeTaxHTField0">
    <vt:lpwstr/>
  </property>
  <property fmtid="{D5CDD505-2E9C-101B-9397-08002B2CF9AE}" pid="26" name="TaxCatchAll">
    <vt:lpwstr/>
  </property>
  <property fmtid="{D5CDD505-2E9C-101B-9397-08002B2CF9AE}" pid="27" name="ResourceIdentifier">
    <vt:lpwstr/>
  </property>
  <property fmtid="{D5CDD505-2E9C-101B-9397-08002B2CF9AE}" pid="28" name="SensitivityTaxHTField0">
    <vt:lpwstr/>
  </property>
  <property fmtid="{D5CDD505-2E9C-101B-9397-08002B2CF9AE}" pid="29" name="CFPFSSKeywords">
    <vt:lpwstr/>
  </property>
</Properties>
</file>