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9CA3B" w14:textId="77777777" w:rsidR="009E64B9" w:rsidRPr="00AF5032" w:rsidRDefault="009E64B9" w:rsidP="00AF5032">
      <w:pPr>
        <w:pStyle w:val="NoSpacing"/>
        <w:rPr>
          <w:rFonts w:ascii="Arial" w:hAnsi="Arial" w:cs="Arial"/>
          <w:sz w:val="24"/>
          <w:szCs w:val="24"/>
          <w:lang w:val="en-CA"/>
        </w:rPr>
      </w:pPr>
      <w:bookmarkStart w:id="0" w:name="_GoBack"/>
      <w:bookmarkEnd w:id="0"/>
    </w:p>
    <w:p w14:paraId="37F0240F" w14:textId="77777777" w:rsidR="0080542D" w:rsidRPr="00AF5032" w:rsidRDefault="0080542D" w:rsidP="00AF5032">
      <w:pPr>
        <w:pStyle w:val="NoSpacing"/>
        <w:rPr>
          <w:rFonts w:ascii="Arial" w:hAnsi="Arial" w:cs="Arial"/>
          <w:sz w:val="24"/>
          <w:szCs w:val="24"/>
          <w:lang w:val="en-US"/>
        </w:rPr>
      </w:pPr>
    </w:p>
    <w:p w14:paraId="12A41923" w14:textId="77777777" w:rsidR="0080542D" w:rsidRPr="00AF5032" w:rsidRDefault="0080542D" w:rsidP="00AF5032">
      <w:pPr>
        <w:pStyle w:val="NoSpacing"/>
        <w:rPr>
          <w:rFonts w:ascii="Arial" w:hAnsi="Arial" w:cs="Arial"/>
          <w:sz w:val="24"/>
          <w:szCs w:val="24"/>
          <w:lang w:val="en-US"/>
        </w:rPr>
      </w:pPr>
    </w:p>
    <w:p w14:paraId="3C650458" w14:textId="77777777" w:rsidR="0080542D" w:rsidRPr="00AF5032" w:rsidRDefault="0080542D" w:rsidP="00AF5032">
      <w:pPr>
        <w:pStyle w:val="NoSpacing"/>
        <w:rPr>
          <w:rFonts w:ascii="Arial" w:hAnsi="Arial" w:cs="Arial"/>
          <w:sz w:val="24"/>
          <w:szCs w:val="24"/>
          <w:lang w:val="en-US"/>
        </w:rPr>
      </w:pPr>
    </w:p>
    <w:p w14:paraId="0A647964" w14:textId="77777777" w:rsidR="00D43E38" w:rsidRPr="00AF5032" w:rsidRDefault="00A64848" w:rsidP="00AF5032">
      <w:pPr>
        <w:pStyle w:val="NoSpacing"/>
        <w:jc w:val="center"/>
        <w:rPr>
          <w:rFonts w:ascii="Arial" w:hAnsi="Arial" w:cs="Arial"/>
          <w:b/>
          <w:sz w:val="24"/>
          <w:szCs w:val="24"/>
          <w:lang w:val="en-US"/>
        </w:rPr>
      </w:pPr>
      <w:r w:rsidRPr="00AF5032">
        <w:rPr>
          <w:rFonts w:ascii="Arial" w:hAnsi="Arial" w:cs="Arial"/>
          <w:b/>
          <w:sz w:val="24"/>
          <w:szCs w:val="24"/>
          <w:lang w:val="en-US"/>
        </w:rPr>
        <w:t>Starting Your Own Club</w:t>
      </w:r>
    </w:p>
    <w:p w14:paraId="4B91A780" w14:textId="77777777" w:rsidR="00A64848" w:rsidRPr="00AF5032" w:rsidRDefault="00A64848" w:rsidP="00AF5032">
      <w:pPr>
        <w:pStyle w:val="NoSpacing"/>
        <w:rPr>
          <w:rFonts w:ascii="Arial" w:eastAsia="Calibri" w:hAnsi="Arial" w:cs="Arial"/>
          <w:bCs/>
          <w:color w:val="000000"/>
          <w:sz w:val="24"/>
          <w:szCs w:val="24"/>
          <w:lang w:val="en-US" w:eastAsia="en-US"/>
        </w:rPr>
      </w:pPr>
    </w:p>
    <w:p w14:paraId="2DD3BFDA" w14:textId="77777777" w:rsidR="00A64848" w:rsidRPr="00AF5032" w:rsidRDefault="00A64848" w:rsidP="00AF5032">
      <w:pPr>
        <w:pStyle w:val="NoSpacing"/>
        <w:rPr>
          <w:rFonts w:ascii="Arial" w:eastAsia="Calibri" w:hAnsi="Arial" w:cs="Arial"/>
          <w:bCs/>
          <w:color w:val="000000"/>
          <w:sz w:val="24"/>
          <w:szCs w:val="24"/>
          <w:lang w:val="en-US" w:eastAsia="en-US"/>
        </w:rPr>
      </w:pPr>
      <w:r w:rsidRPr="00AF5032">
        <w:rPr>
          <w:rFonts w:ascii="Arial" w:eastAsia="Calibri" w:hAnsi="Arial" w:cs="Arial"/>
          <w:bCs/>
          <w:color w:val="000000"/>
          <w:sz w:val="24"/>
          <w:szCs w:val="24"/>
          <w:lang w:val="en-US" w:eastAsia="en-US"/>
        </w:rPr>
        <w:t xml:space="preserve">Are you passionate about a particular sport, cultural activity or past time? </w:t>
      </w:r>
    </w:p>
    <w:p w14:paraId="2F73ECAE" w14:textId="77777777" w:rsidR="00A64848" w:rsidRPr="00AF5032" w:rsidRDefault="00A64848" w:rsidP="00AF5032">
      <w:pPr>
        <w:pStyle w:val="NoSpacing"/>
        <w:rPr>
          <w:rFonts w:ascii="Arial" w:eastAsia="Calibri" w:hAnsi="Arial" w:cs="Arial"/>
          <w:color w:val="000000"/>
          <w:sz w:val="24"/>
          <w:szCs w:val="24"/>
          <w:lang w:val="en-US" w:eastAsia="en-US"/>
        </w:rPr>
      </w:pPr>
    </w:p>
    <w:p w14:paraId="0D4BAAED" w14:textId="77777777" w:rsidR="00A64848" w:rsidRPr="00AF5032" w:rsidRDefault="00A64848" w:rsidP="00AF5032">
      <w:pPr>
        <w:pStyle w:val="NoSpacing"/>
        <w:rPr>
          <w:rFonts w:ascii="Arial" w:eastAsia="Calibri" w:hAnsi="Arial" w:cs="Arial"/>
          <w:bCs/>
          <w:color w:val="000000"/>
          <w:sz w:val="24"/>
          <w:szCs w:val="24"/>
          <w:lang w:val="en-US" w:eastAsia="en-US"/>
        </w:rPr>
      </w:pPr>
      <w:r w:rsidRPr="00AF5032">
        <w:rPr>
          <w:rFonts w:ascii="Arial" w:eastAsia="Calibri" w:hAnsi="Arial" w:cs="Arial"/>
          <w:bCs/>
          <w:color w:val="000000"/>
          <w:sz w:val="24"/>
          <w:szCs w:val="24"/>
          <w:lang w:val="en-US" w:eastAsia="en-US"/>
        </w:rPr>
        <w:t xml:space="preserve">Would you like to be able to share this passion with others or have an opportunity to meet new people who have a similar interest? </w:t>
      </w:r>
    </w:p>
    <w:p w14:paraId="2AE9062A" w14:textId="77777777" w:rsidR="00A64848" w:rsidRPr="00AF5032" w:rsidRDefault="00A64848" w:rsidP="00AF5032">
      <w:pPr>
        <w:pStyle w:val="NoSpacing"/>
        <w:rPr>
          <w:rFonts w:ascii="Arial" w:eastAsia="Calibri" w:hAnsi="Arial" w:cs="Arial"/>
          <w:color w:val="000000"/>
          <w:sz w:val="24"/>
          <w:szCs w:val="24"/>
          <w:lang w:val="en-US" w:eastAsia="en-US"/>
        </w:rPr>
      </w:pPr>
    </w:p>
    <w:p w14:paraId="489E3859" w14:textId="77777777" w:rsidR="00A64848" w:rsidRPr="00AF5032" w:rsidRDefault="00A64848" w:rsidP="00AF5032">
      <w:pPr>
        <w:pStyle w:val="NoSpacing"/>
        <w:rPr>
          <w:rFonts w:ascii="Arial" w:eastAsia="Calibri" w:hAnsi="Arial" w:cs="Arial"/>
          <w:bCs/>
          <w:color w:val="000000"/>
          <w:sz w:val="24"/>
          <w:szCs w:val="24"/>
          <w:lang w:val="en-US" w:eastAsia="en-US"/>
        </w:rPr>
      </w:pPr>
      <w:r w:rsidRPr="00AF5032">
        <w:rPr>
          <w:rFonts w:ascii="Arial" w:eastAsia="Calibri" w:hAnsi="Arial" w:cs="Arial"/>
          <w:bCs/>
          <w:color w:val="000000"/>
          <w:sz w:val="24"/>
          <w:szCs w:val="24"/>
          <w:lang w:val="en-US" w:eastAsia="en-US"/>
        </w:rPr>
        <w:t xml:space="preserve">One of the important principles of the Canadian Armed Forces Recreation Program is that an individual should not only be allowed to choose his/her leisure activities, but also should be afforded the opportunity to participate in the planning, organization and operation of these activities. </w:t>
      </w:r>
    </w:p>
    <w:p w14:paraId="78E485EC" w14:textId="77777777" w:rsidR="00A64848" w:rsidRPr="00AF5032" w:rsidRDefault="00A64848" w:rsidP="00AF5032">
      <w:pPr>
        <w:pStyle w:val="NoSpacing"/>
        <w:rPr>
          <w:rFonts w:ascii="Arial" w:eastAsia="Calibri" w:hAnsi="Arial" w:cs="Arial"/>
          <w:color w:val="000000"/>
          <w:sz w:val="24"/>
          <w:szCs w:val="24"/>
          <w:lang w:val="en-US" w:eastAsia="en-US"/>
        </w:rPr>
      </w:pPr>
    </w:p>
    <w:p w14:paraId="71F29589" w14:textId="77777777" w:rsidR="0015038E" w:rsidRPr="00AF5032" w:rsidRDefault="00A64848" w:rsidP="00AF5032">
      <w:pPr>
        <w:pStyle w:val="NoSpacing"/>
        <w:rPr>
          <w:rFonts w:ascii="Arial" w:eastAsia="Calibri" w:hAnsi="Arial" w:cs="Arial"/>
          <w:bCs/>
          <w:color w:val="000000"/>
          <w:sz w:val="24"/>
          <w:szCs w:val="24"/>
          <w:lang w:val="en-US" w:eastAsia="en-US"/>
        </w:rPr>
      </w:pPr>
      <w:r w:rsidRPr="00AF5032">
        <w:rPr>
          <w:rFonts w:ascii="Arial" w:eastAsia="Calibri" w:hAnsi="Arial" w:cs="Arial"/>
          <w:bCs/>
          <w:color w:val="000000"/>
          <w:sz w:val="24"/>
          <w:szCs w:val="24"/>
          <w:lang w:val="en-US" w:eastAsia="en-US"/>
        </w:rPr>
        <w:t>If you would like that opportunity, PSP Community Recreation Departments across Canada can assist you in developing a Recreation Club.</w:t>
      </w:r>
    </w:p>
    <w:p w14:paraId="025F8AB4" w14:textId="77777777" w:rsidR="00A64848" w:rsidRPr="00AF5032" w:rsidRDefault="00A64848" w:rsidP="00AF5032">
      <w:pPr>
        <w:pStyle w:val="NoSpacing"/>
        <w:rPr>
          <w:rFonts w:ascii="Arial" w:eastAsia="Calibri" w:hAnsi="Arial" w:cs="Arial"/>
          <w:bCs/>
          <w:color w:val="000000"/>
          <w:sz w:val="24"/>
          <w:szCs w:val="24"/>
          <w:lang w:val="en-US" w:eastAsia="en-US"/>
        </w:rPr>
      </w:pPr>
    </w:p>
    <w:p w14:paraId="2658DE74" w14:textId="77777777" w:rsidR="00A64848" w:rsidRPr="00AF5032" w:rsidRDefault="00A64848" w:rsidP="00AF5032">
      <w:pPr>
        <w:pStyle w:val="NoSpacing"/>
        <w:rPr>
          <w:rFonts w:ascii="Arial" w:eastAsia="Calibri" w:hAnsi="Arial" w:cs="Arial"/>
          <w:bCs/>
          <w:color w:val="000000"/>
          <w:sz w:val="24"/>
          <w:szCs w:val="24"/>
          <w:lang w:val="en-US" w:eastAsia="en-US"/>
        </w:rPr>
      </w:pPr>
      <w:r w:rsidRPr="00AF5032">
        <w:rPr>
          <w:rFonts w:ascii="Arial" w:eastAsia="Calibri" w:hAnsi="Arial" w:cs="Arial"/>
          <w:bCs/>
          <w:color w:val="000000"/>
          <w:sz w:val="24"/>
          <w:szCs w:val="24"/>
          <w:lang w:val="en-US" w:eastAsia="en-US"/>
        </w:rPr>
        <w:t xml:space="preserve">Your first step is to contact your local PSP Manager Community Recreation, to arrange a meeting to discuss the creation of a new club or activity. </w:t>
      </w:r>
    </w:p>
    <w:p w14:paraId="3A5AD16C" w14:textId="77777777" w:rsidR="00A64848" w:rsidRPr="00AF5032" w:rsidRDefault="00A64848" w:rsidP="00AF5032">
      <w:pPr>
        <w:pStyle w:val="NoSpacing"/>
        <w:rPr>
          <w:rFonts w:ascii="Arial" w:eastAsia="Calibri" w:hAnsi="Arial" w:cs="Arial"/>
          <w:bCs/>
          <w:color w:val="000000"/>
          <w:sz w:val="24"/>
          <w:szCs w:val="24"/>
          <w:lang w:val="en-US" w:eastAsia="en-US"/>
        </w:rPr>
      </w:pPr>
    </w:p>
    <w:p w14:paraId="4920FF70" w14:textId="77777777" w:rsidR="00A64848" w:rsidRPr="00AF5032" w:rsidRDefault="00A64848" w:rsidP="00AF5032">
      <w:pPr>
        <w:pStyle w:val="NoSpacing"/>
        <w:rPr>
          <w:rFonts w:ascii="Arial" w:eastAsia="Calibri" w:hAnsi="Arial" w:cs="Arial"/>
          <w:bCs/>
          <w:color w:val="000000"/>
          <w:sz w:val="24"/>
          <w:szCs w:val="24"/>
          <w:lang w:val="en-US" w:eastAsia="en-US"/>
        </w:rPr>
      </w:pPr>
      <w:r w:rsidRPr="00AF5032">
        <w:rPr>
          <w:rFonts w:ascii="Arial" w:eastAsia="Calibri" w:hAnsi="Arial" w:cs="Arial"/>
          <w:bCs/>
          <w:color w:val="000000"/>
          <w:sz w:val="24"/>
          <w:szCs w:val="24"/>
          <w:lang w:val="en-US" w:eastAsia="en-US"/>
        </w:rPr>
        <w:t xml:space="preserve">To prepare for this meeting it’s important that you arrive with more information than just “I want to start a Mountain Trekking Club” Taking a leadership role means that you will have done some homework and will be able to discuss the activity in full, so that the PSP Community Recreation Department can better assist you. </w:t>
      </w:r>
    </w:p>
    <w:p w14:paraId="11F45869" w14:textId="77777777" w:rsidR="00A64848" w:rsidRPr="00AF5032" w:rsidRDefault="00A64848" w:rsidP="00AF5032">
      <w:pPr>
        <w:pStyle w:val="NoSpacing"/>
        <w:rPr>
          <w:rFonts w:ascii="Arial" w:eastAsia="Calibri" w:hAnsi="Arial" w:cs="Arial"/>
          <w:color w:val="000000"/>
          <w:sz w:val="24"/>
          <w:szCs w:val="24"/>
          <w:lang w:val="en-US" w:eastAsia="en-US"/>
        </w:rPr>
      </w:pPr>
    </w:p>
    <w:p w14:paraId="65F07D1F" w14:textId="77777777" w:rsidR="00A64848" w:rsidRPr="00AF5032" w:rsidRDefault="00A64848" w:rsidP="00AF5032">
      <w:pPr>
        <w:pStyle w:val="NoSpacing"/>
        <w:rPr>
          <w:rFonts w:ascii="Arial" w:eastAsia="Calibri" w:hAnsi="Arial" w:cs="Arial"/>
          <w:bCs/>
          <w:color w:val="000000"/>
          <w:sz w:val="24"/>
          <w:szCs w:val="24"/>
          <w:lang w:val="en-US" w:eastAsia="en-US"/>
        </w:rPr>
      </w:pPr>
      <w:r w:rsidRPr="00AF5032">
        <w:rPr>
          <w:rFonts w:ascii="Arial" w:eastAsia="Calibri" w:hAnsi="Arial" w:cs="Arial"/>
          <w:bCs/>
          <w:color w:val="000000"/>
          <w:sz w:val="24"/>
          <w:szCs w:val="24"/>
          <w:lang w:val="en-US" w:eastAsia="en-US"/>
        </w:rPr>
        <w:t xml:space="preserve">As potential club organizer smart planning and preparation will get you closer to the participation. </w:t>
      </w:r>
    </w:p>
    <w:p w14:paraId="55FD0B51" w14:textId="77777777" w:rsidR="00A64848" w:rsidRPr="00AF5032" w:rsidRDefault="00A64848" w:rsidP="00AF5032">
      <w:pPr>
        <w:pStyle w:val="NoSpacing"/>
        <w:rPr>
          <w:rFonts w:ascii="Arial" w:eastAsia="Calibri" w:hAnsi="Arial" w:cs="Arial"/>
          <w:bCs/>
          <w:color w:val="000000"/>
          <w:sz w:val="24"/>
          <w:szCs w:val="24"/>
          <w:lang w:val="en-US" w:eastAsia="en-US"/>
        </w:rPr>
      </w:pPr>
    </w:p>
    <w:p w14:paraId="67A80255" w14:textId="77777777" w:rsidR="00A64848" w:rsidRPr="00AF5032" w:rsidRDefault="00A64848" w:rsidP="00AF5032">
      <w:pPr>
        <w:pStyle w:val="NoSpacing"/>
        <w:rPr>
          <w:rFonts w:ascii="Arial" w:eastAsia="Calibri" w:hAnsi="Arial" w:cs="Arial"/>
          <w:bCs/>
          <w:color w:val="000000"/>
          <w:sz w:val="24"/>
          <w:szCs w:val="24"/>
          <w:lang w:val="en-US" w:eastAsia="en-US"/>
        </w:rPr>
      </w:pPr>
      <w:r w:rsidRPr="00AF5032">
        <w:rPr>
          <w:rFonts w:ascii="Arial" w:eastAsia="Calibri" w:hAnsi="Arial" w:cs="Arial"/>
          <w:bCs/>
          <w:color w:val="000000"/>
          <w:sz w:val="24"/>
          <w:szCs w:val="24"/>
          <w:lang w:val="en-US" w:eastAsia="en-US"/>
        </w:rPr>
        <w:t xml:space="preserve">Check your local military community to see what activities are currently offered to ensure there are no similar clubs already existing by logging onto </w:t>
      </w:r>
      <w:hyperlink r:id="rId10" w:history="1">
        <w:r w:rsidR="00E059D6" w:rsidRPr="00AF5032">
          <w:rPr>
            <w:rStyle w:val="Hyperlink"/>
            <w:rFonts w:ascii="Arial" w:eastAsia="Calibri" w:hAnsi="Arial" w:cs="Arial"/>
            <w:bCs/>
            <w:sz w:val="24"/>
            <w:szCs w:val="24"/>
            <w:lang w:val="en-US" w:eastAsia="en-US"/>
          </w:rPr>
          <w:t>www.cafconnection.ca</w:t>
        </w:r>
      </w:hyperlink>
      <w:r w:rsidR="00E059D6" w:rsidRPr="00AF5032">
        <w:rPr>
          <w:rFonts w:ascii="Arial" w:eastAsia="Calibri" w:hAnsi="Arial" w:cs="Arial"/>
          <w:bCs/>
          <w:color w:val="000000"/>
          <w:sz w:val="24"/>
          <w:szCs w:val="24"/>
          <w:lang w:val="en-US" w:eastAsia="en-US"/>
        </w:rPr>
        <w:t xml:space="preserve"> </w:t>
      </w:r>
    </w:p>
    <w:p w14:paraId="336E63E7" w14:textId="77777777" w:rsidR="00A64848" w:rsidRPr="00AF5032" w:rsidRDefault="00A64848" w:rsidP="00AF5032">
      <w:pPr>
        <w:pStyle w:val="NoSpacing"/>
        <w:rPr>
          <w:rFonts w:ascii="Arial" w:eastAsia="Calibri" w:hAnsi="Arial" w:cs="Arial"/>
          <w:color w:val="000000"/>
          <w:sz w:val="24"/>
          <w:szCs w:val="24"/>
          <w:lang w:val="en-US" w:eastAsia="en-US"/>
        </w:rPr>
      </w:pPr>
      <w:r w:rsidRPr="00AF5032">
        <w:rPr>
          <w:rFonts w:ascii="Arial" w:eastAsia="Calibri" w:hAnsi="Arial" w:cs="Arial"/>
          <w:bCs/>
          <w:color w:val="000000"/>
          <w:sz w:val="24"/>
          <w:szCs w:val="24"/>
          <w:lang w:val="en-US" w:eastAsia="en-US"/>
        </w:rPr>
        <w:t xml:space="preserve">  </w:t>
      </w:r>
    </w:p>
    <w:p w14:paraId="2CFB5369" w14:textId="77777777" w:rsidR="00A64848" w:rsidRPr="00AF5032" w:rsidRDefault="00A64848" w:rsidP="00AF5032">
      <w:pPr>
        <w:pStyle w:val="NoSpacing"/>
        <w:rPr>
          <w:rFonts w:ascii="Arial" w:eastAsia="Calibri" w:hAnsi="Arial" w:cs="Arial"/>
          <w:bCs/>
          <w:color w:val="000000"/>
          <w:sz w:val="24"/>
          <w:szCs w:val="24"/>
          <w:lang w:val="en-US" w:eastAsia="en-US"/>
        </w:rPr>
      </w:pPr>
      <w:r w:rsidRPr="00AF5032">
        <w:rPr>
          <w:rFonts w:ascii="Arial" w:eastAsia="Calibri" w:hAnsi="Arial" w:cs="Arial"/>
          <w:bCs/>
          <w:color w:val="000000"/>
          <w:sz w:val="24"/>
          <w:szCs w:val="24"/>
          <w:lang w:val="en-US" w:eastAsia="en-US"/>
        </w:rPr>
        <w:t xml:space="preserve">When proposing a name for your club name make sure it reflects the activity. </w:t>
      </w:r>
    </w:p>
    <w:p w14:paraId="40BBA95A" w14:textId="77777777" w:rsidR="00A64848" w:rsidRPr="00AF5032" w:rsidRDefault="00A64848" w:rsidP="00AF5032">
      <w:pPr>
        <w:pStyle w:val="NoSpacing"/>
        <w:rPr>
          <w:rFonts w:ascii="Arial" w:eastAsia="Calibri" w:hAnsi="Arial" w:cs="Arial"/>
          <w:bCs/>
          <w:color w:val="000000"/>
          <w:sz w:val="24"/>
          <w:szCs w:val="24"/>
          <w:lang w:val="en-US" w:eastAsia="en-US"/>
        </w:rPr>
      </w:pPr>
    </w:p>
    <w:p w14:paraId="7A5CC319" w14:textId="77777777" w:rsidR="00A64848" w:rsidRPr="00AF5032" w:rsidRDefault="00A64848" w:rsidP="00AF5032">
      <w:pPr>
        <w:pStyle w:val="NoSpacing"/>
        <w:rPr>
          <w:rFonts w:ascii="Arial" w:eastAsia="Calibri" w:hAnsi="Arial" w:cs="Arial"/>
          <w:bCs/>
          <w:color w:val="000000"/>
          <w:sz w:val="24"/>
          <w:szCs w:val="24"/>
          <w:lang w:val="en-US" w:eastAsia="en-US"/>
        </w:rPr>
      </w:pPr>
      <w:r w:rsidRPr="00AF5032">
        <w:rPr>
          <w:rFonts w:ascii="Arial" w:eastAsia="Calibri" w:hAnsi="Arial" w:cs="Arial"/>
          <w:b/>
          <w:bCs/>
          <w:color w:val="000000"/>
          <w:sz w:val="24"/>
          <w:szCs w:val="24"/>
          <w:lang w:val="en-US" w:eastAsia="en-US"/>
        </w:rPr>
        <w:t>TIP:</w:t>
      </w:r>
      <w:r w:rsidRPr="00AF5032">
        <w:rPr>
          <w:rFonts w:ascii="Arial" w:eastAsia="Calibri" w:hAnsi="Arial" w:cs="Arial"/>
          <w:bCs/>
          <w:color w:val="000000"/>
          <w:sz w:val="24"/>
          <w:szCs w:val="24"/>
          <w:lang w:val="en-US" w:eastAsia="en-US"/>
        </w:rPr>
        <w:t xml:space="preserve"> Review other Bases and Wings websites at </w:t>
      </w:r>
      <w:hyperlink r:id="rId11" w:history="1">
        <w:r w:rsidR="00E059D6" w:rsidRPr="00AF5032">
          <w:rPr>
            <w:rStyle w:val="Hyperlink"/>
            <w:rFonts w:ascii="Arial" w:eastAsia="Calibri" w:hAnsi="Arial" w:cs="Arial"/>
            <w:bCs/>
            <w:sz w:val="24"/>
            <w:szCs w:val="24"/>
            <w:lang w:val="en-US" w:eastAsia="en-US"/>
          </w:rPr>
          <w:t>www.cafconnection.ca</w:t>
        </w:r>
      </w:hyperlink>
      <w:r w:rsidR="00E059D6" w:rsidRPr="00AF5032">
        <w:rPr>
          <w:rFonts w:ascii="Arial" w:eastAsia="Calibri" w:hAnsi="Arial" w:cs="Arial"/>
          <w:bCs/>
          <w:color w:val="000000"/>
          <w:sz w:val="24"/>
          <w:szCs w:val="24"/>
          <w:lang w:val="en-US" w:eastAsia="en-US"/>
        </w:rPr>
        <w:t xml:space="preserve"> </w:t>
      </w:r>
      <w:r w:rsidRPr="00AF5032">
        <w:rPr>
          <w:rFonts w:ascii="Arial" w:eastAsia="Calibri" w:hAnsi="Arial" w:cs="Arial"/>
          <w:bCs/>
          <w:color w:val="000000"/>
          <w:sz w:val="24"/>
          <w:szCs w:val="24"/>
          <w:lang w:val="en-US" w:eastAsia="en-US"/>
        </w:rPr>
        <w:t xml:space="preserve">to see if they offer a similar activity, contact their club president for advice and copies of the club’s constitution and by-laws. </w:t>
      </w:r>
    </w:p>
    <w:p w14:paraId="53B59B61" w14:textId="77777777" w:rsidR="00CD09E3" w:rsidRPr="00AF5032" w:rsidRDefault="00CD09E3" w:rsidP="00AF5032">
      <w:pPr>
        <w:pStyle w:val="NoSpacing"/>
        <w:rPr>
          <w:rFonts w:ascii="Arial" w:eastAsia="Calibri" w:hAnsi="Arial" w:cs="Arial"/>
          <w:bCs/>
          <w:color w:val="000000"/>
          <w:sz w:val="24"/>
          <w:szCs w:val="24"/>
          <w:lang w:val="en-US" w:eastAsia="en-US"/>
        </w:rPr>
      </w:pPr>
    </w:p>
    <w:p w14:paraId="7916B778" w14:textId="77777777" w:rsidR="00CD09E3" w:rsidRPr="00AF5032" w:rsidRDefault="00CD09E3" w:rsidP="00AF5032">
      <w:pPr>
        <w:pStyle w:val="NoSpacing"/>
        <w:rPr>
          <w:rFonts w:ascii="Arial" w:eastAsia="Calibri" w:hAnsi="Arial" w:cs="Arial"/>
          <w:bCs/>
          <w:color w:val="000000"/>
          <w:sz w:val="24"/>
          <w:szCs w:val="24"/>
          <w:lang w:val="en-US" w:eastAsia="en-US"/>
        </w:rPr>
      </w:pPr>
      <w:r w:rsidRPr="00AF5032">
        <w:rPr>
          <w:rFonts w:ascii="Arial" w:eastAsia="Calibri" w:hAnsi="Arial" w:cs="Arial"/>
          <w:b/>
          <w:bCs/>
          <w:color w:val="000000"/>
          <w:sz w:val="24"/>
          <w:szCs w:val="24"/>
          <w:lang w:val="en-US" w:eastAsia="en-US"/>
        </w:rPr>
        <w:t>TIP:</w:t>
      </w:r>
      <w:r w:rsidRPr="00AF5032">
        <w:rPr>
          <w:rFonts w:ascii="Arial" w:eastAsia="Calibri" w:hAnsi="Arial" w:cs="Arial"/>
          <w:bCs/>
          <w:color w:val="000000"/>
          <w:sz w:val="24"/>
          <w:szCs w:val="24"/>
          <w:lang w:val="en-US" w:eastAsia="en-US"/>
        </w:rPr>
        <w:t xml:space="preserve"> Review the Club Resources section at: </w:t>
      </w:r>
      <w:hyperlink r:id="rId12" w:history="1">
        <w:r w:rsidRPr="00AF5032">
          <w:rPr>
            <w:rStyle w:val="Hyperlink"/>
            <w:rFonts w:ascii="Arial" w:eastAsia="Calibri" w:hAnsi="Arial" w:cs="Arial"/>
            <w:bCs/>
            <w:sz w:val="24"/>
            <w:szCs w:val="24"/>
            <w:lang w:val="en-US" w:eastAsia="en-US"/>
          </w:rPr>
          <w:t>https://www.cafconnection.ca/National/Programs-Services/Recreation/Club-Resources.aspx</w:t>
        </w:r>
      </w:hyperlink>
      <w:r w:rsidRPr="00AF5032">
        <w:rPr>
          <w:rFonts w:ascii="Arial" w:eastAsia="Calibri" w:hAnsi="Arial" w:cs="Arial"/>
          <w:bCs/>
          <w:color w:val="000000"/>
          <w:sz w:val="24"/>
          <w:szCs w:val="24"/>
          <w:lang w:val="en-US" w:eastAsia="en-US"/>
        </w:rPr>
        <w:t xml:space="preserve"> to see what documents are required, and the templates available. </w:t>
      </w:r>
    </w:p>
    <w:p w14:paraId="7789719F" w14:textId="77777777" w:rsidR="00A64848" w:rsidRPr="00AF5032" w:rsidRDefault="00A64848" w:rsidP="00AF5032">
      <w:pPr>
        <w:pStyle w:val="NoSpacing"/>
        <w:rPr>
          <w:rFonts w:ascii="Arial" w:eastAsia="Calibri" w:hAnsi="Arial" w:cs="Arial"/>
          <w:bCs/>
          <w:color w:val="000000"/>
          <w:sz w:val="24"/>
          <w:szCs w:val="24"/>
          <w:lang w:val="en-US" w:eastAsia="en-US"/>
        </w:rPr>
      </w:pPr>
    </w:p>
    <w:p w14:paraId="6ED8EADA" w14:textId="77777777" w:rsidR="00A64848" w:rsidRPr="00AF5032" w:rsidRDefault="00A64848" w:rsidP="00AF5032">
      <w:pPr>
        <w:pStyle w:val="NoSpacing"/>
        <w:rPr>
          <w:rFonts w:ascii="Arial" w:eastAsia="Calibri" w:hAnsi="Arial" w:cs="Arial"/>
          <w:bCs/>
          <w:color w:val="000000"/>
          <w:sz w:val="24"/>
          <w:szCs w:val="24"/>
          <w:lang w:val="en-US" w:eastAsia="en-US"/>
        </w:rPr>
      </w:pPr>
      <w:r w:rsidRPr="00AF5032">
        <w:rPr>
          <w:rFonts w:ascii="Arial" w:eastAsia="Calibri" w:hAnsi="Arial" w:cs="Arial"/>
          <w:bCs/>
          <w:color w:val="000000"/>
          <w:sz w:val="24"/>
          <w:szCs w:val="24"/>
          <w:lang w:val="en-US" w:eastAsia="en-US"/>
        </w:rPr>
        <w:t xml:space="preserve">Sometimes times names such as “The Adventurers” does not mean anything to other participants, is this a hiking club or a kite flying group? </w:t>
      </w:r>
    </w:p>
    <w:p w14:paraId="12B6A469" w14:textId="77777777" w:rsidR="00A64848" w:rsidRPr="00AF5032" w:rsidRDefault="00A64848" w:rsidP="00AF5032">
      <w:pPr>
        <w:pStyle w:val="NoSpacing"/>
        <w:rPr>
          <w:rFonts w:ascii="Arial" w:eastAsia="Calibri" w:hAnsi="Arial" w:cs="Arial"/>
          <w:bCs/>
          <w:color w:val="000000"/>
          <w:sz w:val="24"/>
          <w:szCs w:val="24"/>
          <w:lang w:val="en-US" w:eastAsia="en-US"/>
        </w:rPr>
      </w:pPr>
      <w:r w:rsidRPr="00AF5032">
        <w:rPr>
          <w:rFonts w:ascii="Arial" w:eastAsia="Calibri" w:hAnsi="Arial" w:cs="Arial"/>
          <w:b/>
          <w:bCs/>
          <w:color w:val="000000"/>
          <w:sz w:val="24"/>
          <w:szCs w:val="24"/>
          <w:lang w:val="en-US" w:eastAsia="en-US"/>
        </w:rPr>
        <w:lastRenderedPageBreak/>
        <w:t>TIP:</w:t>
      </w:r>
      <w:r w:rsidRPr="00AF5032">
        <w:rPr>
          <w:rFonts w:ascii="Arial" w:eastAsia="Calibri" w:hAnsi="Arial" w:cs="Arial"/>
          <w:bCs/>
          <w:color w:val="000000"/>
          <w:sz w:val="24"/>
          <w:szCs w:val="24"/>
          <w:lang w:val="en-US" w:eastAsia="en-US"/>
        </w:rPr>
        <w:t xml:space="preserve"> Marketing your activity will be very important; the PSP Recreation Department can help you get the word out! </w:t>
      </w:r>
    </w:p>
    <w:p w14:paraId="03CE0353" w14:textId="77777777" w:rsidR="00A64848" w:rsidRPr="00AF5032" w:rsidRDefault="00A64848" w:rsidP="00AF5032">
      <w:pPr>
        <w:pStyle w:val="NoSpacing"/>
        <w:rPr>
          <w:rFonts w:ascii="Arial" w:eastAsia="Calibri" w:hAnsi="Arial" w:cs="Arial"/>
          <w:color w:val="000000"/>
          <w:sz w:val="24"/>
          <w:szCs w:val="24"/>
          <w:lang w:val="en-US" w:eastAsia="en-US"/>
        </w:rPr>
      </w:pPr>
    </w:p>
    <w:p w14:paraId="11623CF4" w14:textId="77777777" w:rsidR="00A64848" w:rsidRPr="00AF5032" w:rsidRDefault="00A64848" w:rsidP="00AF5032">
      <w:pPr>
        <w:pStyle w:val="NoSpacing"/>
        <w:rPr>
          <w:rFonts w:ascii="Arial" w:eastAsia="Calibri" w:hAnsi="Arial" w:cs="Arial"/>
          <w:color w:val="000000"/>
          <w:sz w:val="24"/>
          <w:szCs w:val="24"/>
          <w:lang w:val="en-US" w:eastAsia="en-US"/>
        </w:rPr>
      </w:pPr>
      <w:r w:rsidRPr="00AF5032">
        <w:rPr>
          <w:rFonts w:ascii="Arial" w:eastAsia="Calibri" w:hAnsi="Arial" w:cs="Arial"/>
          <w:bCs/>
          <w:color w:val="000000"/>
          <w:sz w:val="24"/>
          <w:szCs w:val="24"/>
          <w:lang w:val="en-US" w:eastAsia="en-US"/>
        </w:rPr>
        <w:t xml:space="preserve">Define what activities will be included and/or delivered within your club: </w:t>
      </w:r>
    </w:p>
    <w:p w14:paraId="00C92028" w14:textId="77777777" w:rsidR="00AF5032" w:rsidRDefault="00A64848" w:rsidP="00AF5032">
      <w:pPr>
        <w:pStyle w:val="NoSpacing"/>
        <w:numPr>
          <w:ilvl w:val="0"/>
          <w:numId w:val="14"/>
        </w:numPr>
        <w:rPr>
          <w:rFonts w:ascii="Arial" w:eastAsia="Calibri" w:hAnsi="Arial" w:cs="Arial"/>
          <w:bCs/>
          <w:color w:val="000000"/>
          <w:sz w:val="24"/>
          <w:szCs w:val="24"/>
          <w:lang w:val="en-US" w:eastAsia="en-US"/>
        </w:rPr>
      </w:pPr>
      <w:r w:rsidRPr="00AF5032">
        <w:rPr>
          <w:rFonts w:ascii="Arial" w:eastAsia="Calibri" w:hAnsi="Arial" w:cs="Arial"/>
          <w:bCs/>
          <w:color w:val="000000"/>
          <w:sz w:val="24"/>
          <w:szCs w:val="24"/>
          <w:lang w:val="en-US" w:eastAsia="en-US"/>
        </w:rPr>
        <w:t xml:space="preserve">Is your club going to operate as a casual activity, where people can come and do their own thing? </w:t>
      </w:r>
    </w:p>
    <w:p w14:paraId="3EE344E5" w14:textId="77777777" w:rsidR="00AF5032" w:rsidRDefault="00A64848" w:rsidP="00AF5032">
      <w:pPr>
        <w:pStyle w:val="NoSpacing"/>
        <w:numPr>
          <w:ilvl w:val="0"/>
          <w:numId w:val="14"/>
        </w:numPr>
        <w:rPr>
          <w:rFonts w:ascii="Arial" w:eastAsia="Calibri" w:hAnsi="Arial" w:cs="Arial"/>
          <w:bCs/>
          <w:color w:val="000000"/>
          <w:sz w:val="24"/>
          <w:szCs w:val="24"/>
          <w:lang w:val="en-US" w:eastAsia="en-US"/>
        </w:rPr>
      </w:pPr>
      <w:r w:rsidRPr="00AF5032">
        <w:rPr>
          <w:rFonts w:ascii="Arial" w:eastAsia="Calibri" w:hAnsi="Arial" w:cs="Arial"/>
          <w:bCs/>
          <w:color w:val="000000"/>
          <w:sz w:val="24"/>
          <w:szCs w:val="24"/>
          <w:lang w:val="en-US" w:eastAsia="en-US"/>
        </w:rPr>
        <w:t xml:space="preserve">Is your club going to give instructional classes, teaching participants a new or advanced skill? </w:t>
      </w:r>
    </w:p>
    <w:p w14:paraId="2FD6DF08" w14:textId="77777777" w:rsidR="00AF5032" w:rsidRDefault="00A64848" w:rsidP="00AF5032">
      <w:pPr>
        <w:pStyle w:val="NoSpacing"/>
        <w:numPr>
          <w:ilvl w:val="0"/>
          <w:numId w:val="14"/>
        </w:numPr>
        <w:rPr>
          <w:rFonts w:ascii="Arial" w:eastAsia="Calibri" w:hAnsi="Arial" w:cs="Arial"/>
          <w:bCs/>
          <w:color w:val="000000"/>
          <w:sz w:val="24"/>
          <w:szCs w:val="24"/>
          <w:lang w:val="en-US" w:eastAsia="en-US"/>
        </w:rPr>
      </w:pPr>
      <w:r w:rsidRPr="00AF5032">
        <w:rPr>
          <w:rFonts w:ascii="Arial" w:eastAsia="Calibri" w:hAnsi="Arial" w:cs="Arial"/>
          <w:bCs/>
          <w:color w:val="000000"/>
          <w:sz w:val="24"/>
          <w:szCs w:val="24"/>
          <w:lang w:val="en-US" w:eastAsia="en-US"/>
        </w:rPr>
        <w:t xml:space="preserve">Is your club going to be a part of a bigger organization, such as a sports league or provincial association? </w:t>
      </w:r>
    </w:p>
    <w:p w14:paraId="6137130A" w14:textId="77777777" w:rsidR="00AF5032" w:rsidRDefault="00A64848" w:rsidP="00AF5032">
      <w:pPr>
        <w:pStyle w:val="NoSpacing"/>
        <w:numPr>
          <w:ilvl w:val="0"/>
          <w:numId w:val="14"/>
        </w:numPr>
        <w:rPr>
          <w:rFonts w:ascii="Arial" w:eastAsia="Calibri" w:hAnsi="Arial" w:cs="Arial"/>
          <w:bCs/>
          <w:color w:val="000000"/>
          <w:sz w:val="24"/>
          <w:szCs w:val="24"/>
          <w:lang w:val="en-US" w:eastAsia="en-US"/>
        </w:rPr>
      </w:pPr>
      <w:r w:rsidRPr="00AF5032">
        <w:rPr>
          <w:rFonts w:ascii="Arial" w:eastAsia="Calibri" w:hAnsi="Arial" w:cs="Arial"/>
          <w:bCs/>
          <w:color w:val="000000"/>
          <w:sz w:val="24"/>
          <w:szCs w:val="24"/>
          <w:lang w:val="en-US" w:eastAsia="en-US"/>
        </w:rPr>
        <w:t xml:space="preserve">Will your club require staffing, or can it be organized by volunteers? </w:t>
      </w:r>
    </w:p>
    <w:p w14:paraId="18E25E5F" w14:textId="77777777" w:rsidR="00A64848" w:rsidRPr="00AF5032" w:rsidRDefault="00A64848" w:rsidP="00AF5032">
      <w:pPr>
        <w:pStyle w:val="NoSpacing"/>
        <w:numPr>
          <w:ilvl w:val="0"/>
          <w:numId w:val="14"/>
        </w:numPr>
        <w:rPr>
          <w:rFonts w:ascii="Arial" w:eastAsia="Calibri" w:hAnsi="Arial" w:cs="Arial"/>
          <w:bCs/>
          <w:color w:val="000000"/>
          <w:sz w:val="24"/>
          <w:szCs w:val="24"/>
          <w:lang w:val="en-US" w:eastAsia="en-US"/>
        </w:rPr>
      </w:pPr>
      <w:r w:rsidRPr="00AF5032">
        <w:rPr>
          <w:rFonts w:ascii="Arial" w:eastAsia="Calibri" w:hAnsi="Arial" w:cs="Arial"/>
          <w:bCs/>
          <w:color w:val="000000"/>
          <w:sz w:val="24"/>
          <w:szCs w:val="24"/>
          <w:lang w:val="en-US" w:eastAsia="en-US"/>
        </w:rPr>
        <w:t xml:space="preserve">Will there be a cost to participate? </w:t>
      </w:r>
    </w:p>
    <w:p w14:paraId="3F4B2007" w14:textId="77777777" w:rsidR="00AF5032" w:rsidRPr="00AF5032" w:rsidRDefault="00AF5032" w:rsidP="00AF5032">
      <w:pPr>
        <w:pStyle w:val="NoSpacing"/>
        <w:rPr>
          <w:rFonts w:ascii="Arial" w:eastAsia="Calibri" w:hAnsi="Arial" w:cs="Arial"/>
          <w:bCs/>
          <w:color w:val="000000"/>
          <w:sz w:val="24"/>
          <w:szCs w:val="24"/>
          <w:lang w:val="en-US" w:eastAsia="en-US"/>
        </w:rPr>
      </w:pPr>
    </w:p>
    <w:p w14:paraId="40188B41" w14:textId="77777777" w:rsidR="00A8058D" w:rsidRPr="00AF5032" w:rsidRDefault="00A8058D" w:rsidP="00AF5032">
      <w:pPr>
        <w:pStyle w:val="NoSpacing"/>
        <w:rPr>
          <w:rFonts w:ascii="Arial" w:eastAsia="Calibri" w:hAnsi="Arial" w:cs="Arial"/>
          <w:color w:val="000000"/>
          <w:sz w:val="24"/>
          <w:szCs w:val="24"/>
          <w:lang w:val="en-US" w:eastAsia="en-US"/>
        </w:rPr>
      </w:pPr>
      <w:r w:rsidRPr="00AF5032">
        <w:rPr>
          <w:rFonts w:ascii="Arial" w:eastAsia="Calibri" w:hAnsi="Arial" w:cs="Arial"/>
          <w:b/>
          <w:bCs/>
          <w:color w:val="000000"/>
          <w:sz w:val="24"/>
          <w:szCs w:val="24"/>
          <w:lang w:val="en-US" w:eastAsia="en-US"/>
        </w:rPr>
        <w:t>TIP:</w:t>
      </w:r>
      <w:r w:rsidRPr="00AF5032">
        <w:rPr>
          <w:rFonts w:ascii="Arial" w:eastAsia="Calibri" w:hAnsi="Arial" w:cs="Arial"/>
          <w:bCs/>
          <w:color w:val="000000"/>
          <w:sz w:val="24"/>
          <w:szCs w:val="24"/>
          <w:lang w:val="en-US" w:eastAsia="en-US"/>
        </w:rPr>
        <w:t xml:space="preserve"> Your idea for a club may run best as a program organized by the PSP Community Recreation Department, this means that all the administrative work is done by the Recreation Department and there could be a chance to be paid as a qualified instructor or activity leader. </w:t>
      </w:r>
    </w:p>
    <w:p w14:paraId="08A306DF" w14:textId="77777777" w:rsidR="00A8058D" w:rsidRPr="00AF5032" w:rsidRDefault="00A8058D" w:rsidP="00AF5032">
      <w:pPr>
        <w:pStyle w:val="NoSpacing"/>
        <w:rPr>
          <w:rFonts w:ascii="Arial" w:eastAsia="Calibri" w:hAnsi="Arial" w:cs="Arial"/>
          <w:color w:val="000000"/>
          <w:sz w:val="24"/>
          <w:szCs w:val="24"/>
          <w:lang w:val="en-US" w:eastAsia="en-US"/>
        </w:rPr>
      </w:pPr>
    </w:p>
    <w:p w14:paraId="714B4CB6" w14:textId="77777777" w:rsidR="00A8058D" w:rsidRPr="00AF5032" w:rsidRDefault="00A8058D" w:rsidP="00AF5032">
      <w:pPr>
        <w:pStyle w:val="NoSpacing"/>
        <w:rPr>
          <w:rFonts w:ascii="Arial" w:hAnsi="Arial" w:cs="Arial"/>
          <w:sz w:val="24"/>
          <w:szCs w:val="24"/>
          <w:lang w:val="en-US"/>
        </w:rPr>
      </w:pPr>
      <w:r w:rsidRPr="00AF5032">
        <w:rPr>
          <w:rFonts w:ascii="Arial" w:eastAsia="Calibri" w:hAnsi="Arial" w:cs="Arial"/>
          <w:b/>
          <w:bCs/>
          <w:color w:val="000000"/>
          <w:sz w:val="24"/>
          <w:szCs w:val="24"/>
          <w:lang w:val="en-US" w:eastAsia="en-US"/>
        </w:rPr>
        <w:t>TIP:</w:t>
      </w:r>
      <w:r w:rsidRPr="00AF5032">
        <w:rPr>
          <w:rFonts w:ascii="Arial" w:eastAsia="Calibri" w:hAnsi="Arial" w:cs="Arial"/>
          <w:bCs/>
          <w:color w:val="000000"/>
          <w:sz w:val="24"/>
          <w:szCs w:val="24"/>
          <w:lang w:val="en-US" w:eastAsia="en-US"/>
        </w:rPr>
        <w:t xml:space="preserve"> Review PSP Policy Manual </w:t>
      </w:r>
      <w:r w:rsidR="00E059D6" w:rsidRPr="00AF5032">
        <w:rPr>
          <w:rFonts w:ascii="Arial" w:eastAsia="Calibri" w:hAnsi="Arial" w:cs="Arial"/>
          <w:bCs/>
          <w:color w:val="000000"/>
          <w:sz w:val="24"/>
          <w:szCs w:val="24"/>
          <w:lang w:val="en-US" w:eastAsia="en-US"/>
        </w:rPr>
        <w:t xml:space="preserve">Chapter 6-1 (Recreation), 6-2 (Recreation Clubs) </w:t>
      </w:r>
      <w:r w:rsidRPr="00AF5032">
        <w:rPr>
          <w:rFonts w:ascii="Arial" w:eastAsia="Calibri" w:hAnsi="Arial" w:cs="Arial"/>
          <w:bCs/>
          <w:color w:val="000000"/>
          <w:sz w:val="24"/>
          <w:szCs w:val="24"/>
          <w:lang w:val="en-US" w:eastAsia="en-US"/>
        </w:rPr>
        <w:t>prior to your meeting with the PSP Community Recreation Staff</w:t>
      </w:r>
      <w:r w:rsidR="00CD09E3" w:rsidRPr="00AF5032">
        <w:rPr>
          <w:rFonts w:ascii="Arial" w:eastAsia="Calibri" w:hAnsi="Arial" w:cs="Arial"/>
          <w:bCs/>
          <w:color w:val="000000"/>
          <w:sz w:val="24"/>
          <w:szCs w:val="24"/>
          <w:lang w:val="en-US" w:eastAsia="en-US"/>
        </w:rPr>
        <w:t xml:space="preserve">. </w:t>
      </w:r>
    </w:p>
    <w:p w14:paraId="70CAC8B1" w14:textId="77777777" w:rsidR="00A8058D" w:rsidRPr="00AF5032" w:rsidRDefault="00A8058D" w:rsidP="00AF5032">
      <w:pPr>
        <w:pStyle w:val="NoSpacing"/>
        <w:rPr>
          <w:rFonts w:ascii="Arial" w:eastAsia="Calibri" w:hAnsi="Arial" w:cs="Arial"/>
          <w:color w:val="000000"/>
          <w:sz w:val="24"/>
          <w:szCs w:val="24"/>
          <w:lang w:val="en-US" w:eastAsia="en-US"/>
        </w:rPr>
      </w:pPr>
    </w:p>
    <w:p w14:paraId="2E8221C4" w14:textId="77777777" w:rsidR="00A8058D" w:rsidRPr="00AF5032" w:rsidRDefault="00A8058D" w:rsidP="00AF5032">
      <w:pPr>
        <w:pStyle w:val="NoSpacing"/>
        <w:rPr>
          <w:rFonts w:ascii="Arial" w:eastAsia="Calibri" w:hAnsi="Arial" w:cs="Arial"/>
          <w:color w:val="000000"/>
          <w:sz w:val="24"/>
          <w:szCs w:val="24"/>
          <w:lang w:val="en-US" w:eastAsia="en-US"/>
        </w:rPr>
      </w:pPr>
      <w:r w:rsidRPr="00AF5032">
        <w:rPr>
          <w:rFonts w:ascii="Arial" w:eastAsia="Calibri" w:hAnsi="Arial" w:cs="Arial"/>
          <w:bCs/>
          <w:color w:val="000000"/>
          <w:sz w:val="24"/>
          <w:szCs w:val="24"/>
          <w:lang w:val="en-US" w:eastAsia="en-US"/>
        </w:rPr>
        <w:t xml:space="preserve">Define who the activities will be conducted for: </w:t>
      </w:r>
    </w:p>
    <w:p w14:paraId="51563298" w14:textId="77777777" w:rsidR="00AF5032" w:rsidRDefault="00A8058D" w:rsidP="00AF5032">
      <w:pPr>
        <w:pStyle w:val="NoSpacing"/>
        <w:numPr>
          <w:ilvl w:val="0"/>
          <w:numId w:val="15"/>
        </w:numPr>
        <w:rPr>
          <w:rFonts w:ascii="Arial" w:eastAsia="Calibri" w:hAnsi="Arial" w:cs="Arial"/>
          <w:bCs/>
          <w:color w:val="000000"/>
          <w:sz w:val="24"/>
          <w:szCs w:val="24"/>
          <w:lang w:val="en-US" w:eastAsia="en-US"/>
        </w:rPr>
      </w:pPr>
      <w:r w:rsidRPr="00AF5032">
        <w:rPr>
          <w:rFonts w:ascii="Arial" w:eastAsia="Calibri" w:hAnsi="Arial" w:cs="Arial"/>
          <w:bCs/>
          <w:color w:val="000000"/>
          <w:sz w:val="24"/>
          <w:szCs w:val="24"/>
          <w:lang w:val="en-US" w:eastAsia="en-US"/>
        </w:rPr>
        <w:t xml:space="preserve">Is your club going to be open for children, youth and adults to participate? Or only certain age groups? </w:t>
      </w:r>
    </w:p>
    <w:p w14:paraId="72DFDB9D" w14:textId="77777777" w:rsidR="00AF5032" w:rsidRDefault="00A8058D" w:rsidP="00AF5032">
      <w:pPr>
        <w:pStyle w:val="NoSpacing"/>
        <w:numPr>
          <w:ilvl w:val="0"/>
          <w:numId w:val="15"/>
        </w:numPr>
        <w:rPr>
          <w:rFonts w:ascii="Arial" w:eastAsia="Calibri" w:hAnsi="Arial" w:cs="Arial"/>
          <w:bCs/>
          <w:color w:val="000000"/>
          <w:sz w:val="24"/>
          <w:szCs w:val="24"/>
          <w:lang w:val="en-US" w:eastAsia="en-US"/>
        </w:rPr>
      </w:pPr>
      <w:r w:rsidRPr="00AF5032">
        <w:rPr>
          <w:rFonts w:ascii="Arial" w:eastAsia="Calibri" w:hAnsi="Arial" w:cs="Arial"/>
          <w:bCs/>
          <w:color w:val="000000"/>
          <w:sz w:val="24"/>
          <w:szCs w:val="24"/>
          <w:lang w:val="en-US" w:eastAsia="en-US"/>
        </w:rPr>
        <w:t>Did you know that Recreation Club membership is determined by C</w:t>
      </w:r>
      <w:r w:rsidR="00E059D6" w:rsidRPr="00AF5032">
        <w:rPr>
          <w:rFonts w:ascii="Arial" w:eastAsia="Calibri" w:hAnsi="Arial" w:cs="Arial"/>
          <w:bCs/>
          <w:color w:val="000000"/>
          <w:sz w:val="24"/>
          <w:szCs w:val="24"/>
          <w:lang w:val="en-US" w:eastAsia="en-US"/>
        </w:rPr>
        <w:t>A</w:t>
      </w:r>
      <w:r w:rsidRPr="00AF5032">
        <w:rPr>
          <w:rFonts w:ascii="Arial" w:eastAsia="Calibri" w:hAnsi="Arial" w:cs="Arial"/>
          <w:bCs/>
          <w:color w:val="000000"/>
          <w:sz w:val="24"/>
          <w:szCs w:val="24"/>
          <w:lang w:val="en-US" w:eastAsia="en-US"/>
        </w:rPr>
        <w:t>F policy and ratios are in place to ensure that military personnel and their family hav</w:t>
      </w:r>
      <w:r w:rsidR="002C188F" w:rsidRPr="00AF5032">
        <w:rPr>
          <w:rFonts w:ascii="Arial" w:eastAsia="Calibri" w:hAnsi="Arial" w:cs="Arial"/>
          <w:bCs/>
          <w:color w:val="000000"/>
          <w:sz w:val="24"/>
          <w:szCs w:val="24"/>
          <w:lang w:val="en-US" w:eastAsia="en-US"/>
        </w:rPr>
        <w:t>e priority?</w:t>
      </w:r>
    </w:p>
    <w:p w14:paraId="10F9138B" w14:textId="77777777" w:rsidR="00B005D5" w:rsidRDefault="00B005D5" w:rsidP="00AF5032">
      <w:pPr>
        <w:pStyle w:val="NoSpacing"/>
        <w:numPr>
          <w:ilvl w:val="0"/>
          <w:numId w:val="15"/>
        </w:numPr>
        <w:rPr>
          <w:rFonts w:ascii="Arial" w:eastAsia="Calibri" w:hAnsi="Arial" w:cs="Arial"/>
          <w:bCs/>
          <w:color w:val="000000"/>
          <w:sz w:val="24"/>
          <w:szCs w:val="24"/>
          <w:lang w:val="en-US" w:eastAsia="en-US"/>
        </w:rPr>
      </w:pPr>
    </w:p>
    <w:p w14:paraId="3E6F7890" w14:textId="77777777" w:rsidR="00A8058D" w:rsidRPr="00AF5032" w:rsidRDefault="00A8058D" w:rsidP="00AF5032">
      <w:pPr>
        <w:pStyle w:val="NoSpacing"/>
        <w:numPr>
          <w:ilvl w:val="0"/>
          <w:numId w:val="15"/>
        </w:numPr>
        <w:rPr>
          <w:rFonts w:ascii="Arial" w:eastAsia="Calibri" w:hAnsi="Arial" w:cs="Arial"/>
          <w:bCs/>
          <w:color w:val="000000"/>
          <w:sz w:val="24"/>
          <w:szCs w:val="24"/>
          <w:lang w:val="en-US" w:eastAsia="en-US"/>
        </w:rPr>
      </w:pPr>
      <w:r w:rsidRPr="00AF5032">
        <w:rPr>
          <w:rFonts w:ascii="Arial" w:eastAsia="Calibri" w:hAnsi="Arial" w:cs="Arial"/>
          <w:bCs/>
          <w:color w:val="000000"/>
          <w:sz w:val="24"/>
          <w:szCs w:val="24"/>
          <w:lang w:val="en-US" w:eastAsia="en-US"/>
        </w:rPr>
        <w:t xml:space="preserve">Have a general interest meeting to see if there is a population of who wish to participate. </w:t>
      </w:r>
    </w:p>
    <w:p w14:paraId="55710793" w14:textId="77777777" w:rsidR="00A8058D" w:rsidRPr="00AF5032" w:rsidRDefault="00A8058D" w:rsidP="00AF5032">
      <w:pPr>
        <w:pStyle w:val="NoSpacing"/>
        <w:rPr>
          <w:rFonts w:ascii="Arial" w:eastAsia="Calibri" w:hAnsi="Arial" w:cs="Arial"/>
          <w:color w:val="000000"/>
          <w:sz w:val="24"/>
          <w:szCs w:val="24"/>
          <w:lang w:val="en-US" w:eastAsia="en-US"/>
        </w:rPr>
      </w:pPr>
    </w:p>
    <w:p w14:paraId="6C3C7561" w14:textId="77777777" w:rsidR="00A8058D" w:rsidRPr="00AF5032" w:rsidRDefault="00A8058D" w:rsidP="00AF5032">
      <w:pPr>
        <w:pStyle w:val="NoSpacing"/>
        <w:rPr>
          <w:rFonts w:ascii="Arial" w:eastAsia="Calibri" w:hAnsi="Arial" w:cs="Arial"/>
          <w:color w:val="000000"/>
          <w:sz w:val="24"/>
          <w:szCs w:val="24"/>
          <w:lang w:val="en-US" w:eastAsia="en-US"/>
        </w:rPr>
      </w:pPr>
      <w:r w:rsidRPr="00AF5032">
        <w:rPr>
          <w:rFonts w:ascii="Arial" w:eastAsia="Calibri" w:hAnsi="Arial" w:cs="Arial"/>
          <w:b/>
          <w:bCs/>
          <w:color w:val="000000"/>
          <w:sz w:val="24"/>
          <w:szCs w:val="24"/>
          <w:lang w:val="en-US" w:eastAsia="en-US"/>
        </w:rPr>
        <w:t>TIP:</w:t>
      </w:r>
      <w:r w:rsidRPr="00AF5032">
        <w:rPr>
          <w:rFonts w:ascii="Arial" w:eastAsia="Calibri" w:hAnsi="Arial" w:cs="Arial"/>
          <w:bCs/>
          <w:color w:val="000000"/>
          <w:sz w:val="24"/>
          <w:szCs w:val="24"/>
          <w:lang w:val="en-US" w:eastAsia="en-US"/>
        </w:rPr>
        <w:t xml:space="preserve"> Did you know that HIGH FIVE is the national frame work for recreation policy, evaluation and program development, learn more at </w:t>
      </w:r>
      <w:hyperlink r:id="rId13" w:history="1">
        <w:r w:rsidR="00E059D6" w:rsidRPr="00AF5032">
          <w:rPr>
            <w:rStyle w:val="Hyperlink"/>
            <w:rFonts w:ascii="Arial" w:eastAsia="Calibri" w:hAnsi="Arial" w:cs="Arial"/>
            <w:bCs/>
            <w:sz w:val="24"/>
            <w:szCs w:val="24"/>
            <w:lang w:val="en-US" w:eastAsia="en-US"/>
          </w:rPr>
          <w:t>www.highfive.org</w:t>
        </w:r>
      </w:hyperlink>
      <w:r w:rsidR="00E059D6" w:rsidRPr="00AF5032">
        <w:rPr>
          <w:rFonts w:ascii="Arial" w:eastAsia="Calibri" w:hAnsi="Arial" w:cs="Arial"/>
          <w:bCs/>
          <w:color w:val="000000"/>
          <w:sz w:val="24"/>
          <w:szCs w:val="24"/>
          <w:lang w:val="en-US" w:eastAsia="en-US"/>
        </w:rPr>
        <w:t xml:space="preserve"> </w:t>
      </w:r>
      <w:r w:rsidRPr="00AF5032">
        <w:rPr>
          <w:rFonts w:ascii="Arial" w:eastAsia="Calibri" w:hAnsi="Arial" w:cs="Arial"/>
          <w:bCs/>
          <w:color w:val="000000"/>
          <w:sz w:val="24"/>
          <w:szCs w:val="24"/>
          <w:lang w:val="en-US" w:eastAsia="en-US"/>
        </w:rPr>
        <w:t xml:space="preserve">Define where your activity will take place? </w:t>
      </w:r>
    </w:p>
    <w:p w14:paraId="6670086A" w14:textId="77777777" w:rsidR="00A8058D" w:rsidRPr="00AF5032" w:rsidRDefault="00A8058D" w:rsidP="00AF5032">
      <w:pPr>
        <w:pStyle w:val="NoSpacing"/>
        <w:rPr>
          <w:rFonts w:ascii="Arial" w:eastAsia="Calibri" w:hAnsi="Arial" w:cs="Arial"/>
          <w:color w:val="000000"/>
          <w:sz w:val="24"/>
          <w:szCs w:val="24"/>
          <w:lang w:val="en-US" w:eastAsia="en-US"/>
        </w:rPr>
      </w:pPr>
    </w:p>
    <w:p w14:paraId="72FFC636" w14:textId="77777777" w:rsidR="00A8058D" w:rsidRPr="00AF5032" w:rsidRDefault="00A8058D" w:rsidP="00AF5032">
      <w:pPr>
        <w:pStyle w:val="NoSpacing"/>
        <w:rPr>
          <w:rFonts w:ascii="Arial" w:eastAsia="Calibri" w:hAnsi="Arial" w:cs="Arial"/>
          <w:color w:val="000000"/>
          <w:sz w:val="24"/>
          <w:szCs w:val="24"/>
          <w:lang w:val="en-US" w:eastAsia="en-US"/>
        </w:rPr>
      </w:pPr>
      <w:r w:rsidRPr="00AF5032">
        <w:rPr>
          <w:rFonts w:ascii="Arial" w:eastAsia="Calibri" w:hAnsi="Arial" w:cs="Arial"/>
          <w:color w:val="000000"/>
          <w:sz w:val="24"/>
          <w:szCs w:val="24"/>
          <w:lang w:val="en-US" w:eastAsia="en-US"/>
        </w:rPr>
        <w:t>Define where your activity will take place:</w:t>
      </w:r>
    </w:p>
    <w:p w14:paraId="5964018C" w14:textId="77777777" w:rsidR="00A8058D" w:rsidRDefault="00A8058D" w:rsidP="00AF5032">
      <w:pPr>
        <w:pStyle w:val="NoSpacing"/>
        <w:numPr>
          <w:ilvl w:val="0"/>
          <w:numId w:val="12"/>
        </w:numPr>
        <w:rPr>
          <w:rFonts w:ascii="Arial" w:eastAsia="Calibri" w:hAnsi="Arial" w:cs="Arial"/>
          <w:bCs/>
          <w:color w:val="000000"/>
          <w:sz w:val="24"/>
          <w:szCs w:val="24"/>
          <w:lang w:val="en-US" w:eastAsia="en-US"/>
        </w:rPr>
      </w:pPr>
      <w:r w:rsidRPr="00AF5032">
        <w:rPr>
          <w:rFonts w:ascii="Arial" w:eastAsia="Calibri" w:hAnsi="Arial" w:cs="Arial"/>
          <w:bCs/>
          <w:color w:val="000000"/>
          <w:sz w:val="24"/>
          <w:szCs w:val="24"/>
          <w:lang w:val="en-US" w:eastAsia="en-US"/>
        </w:rPr>
        <w:t xml:space="preserve">Is there a facility on Base were you can conduct your activity? </w:t>
      </w:r>
    </w:p>
    <w:p w14:paraId="6C9C427B" w14:textId="77777777" w:rsidR="00AF5032" w:rsidRDefault="00A8058D" w:rsidP="00AF5032">
      <w:pPr>
        <w:pStyle w:val="NoSpacing"/>
        <w:numPr>
          <w:ilvl w:val="0"/>
          <w:numId w:val="12"/>
        </w:numPr>
        <w:rPr>
          <w:rFonts w:ascii="Arial" w:eastAsia="Calibri" w:hAnsi="Arial" w:cs="Arial"/>
          <w:bCs/>
          <w:color w:val="000000"/>
          <w:sz w:val="24"/>
          <w:szCs w:val="24"/>
          <w:lang w:val="en-US" w:eastAsia="en-US"/>
        </w:rPr>
      </w:pPr>
      <w:r w:rsidRPr="00AF5032">
        <w:rPr>
          <w:rFonts w:ascii="Arial" w:eastAsia="Calibri" w:hAnsi="Arial" w:cs="Arial"/>
          <w:bCs/>
          <w:color w:val="000000"/>
          <w:sz w:val="24"/>
          <w:szCs w:val="24"/>
          <w:lang w:val="en-US" w:eastAsia="en-US"/>
        </w:rPr>
        <w:t xml:space="preserve">Do you need a special facility or will a multipurpose room be sufficient? </w:t>
      </w:r>
    </w:p>
    <w:p w14:paraId="41AF54BB" w14:textId="77777777" w:rsidR="00AF5032" w:rsidRDefault="00A8058D" w:rsidP="00AF5032">
      <w:pPr>
        <w:pStyle w:val="NoSpacing"/>
        <w:numPr>
          <w:ilvl w:val="0"/>
          <w:numId w:val="12"/>
        </w:numPr>
        <w:rPr>
          <w:rFonts w:ascii="Arial" w:eastAsia="Calibri" w:hAnsi="Arial" w:cs="Arial"/>
          <w:bCs/>
          <w:color w:val="000000"/>
          <w:sz w:val="24"/>
          <w:szCs w:val="24"/>
          <w:lang w:val="en-US" w:eastAsia="en-US"/>
        </w:rPr>
      </w:pPr>
      <w:r w:rsidRPr="00AF5032">
        <w:rPr>
          <w:rFonts w:ascii="Arial" w:eastAsia="Calibri" w:hAnsi="Arial" w:cs="Arial"/>
          <w:bCs/>
          <w:color w:val="000000"/>
          <w:sz w:val="24"/>
          <w:szCs w:val="24"/>
          <w:lang w:val="en-US" w:eastAsia="en-US"/>
        </w:rPr>
        <w:t xml:space="preserve">How often will would you like to meet with your group? </w:t>
      </w:r>
    </w:p>
    <w:p w14:paraId="7E526112" w14:textId="77777777" w:rsidR="00AF5032" w:rsidRDefault="00A8058D" w:rsidP="00AF5032">
      <w:pPr>
        <w:pStyle w:val="NoSpacing"/>
        <w:numPr>
          <w:ilvl w:val="0"/>
          <w:numId w:val="12"/>
        </w:numPr>
        <w:rPr>
          <w:rFonts w:ascii="Arial" w:eastAsia="Calibri" w:hAnsi="Arial" w:cs="Arial"/>
          <w:bCs/>
          <w:color w:val="000000"/>
          <w:sz w:val="24"/>
          <w:szCs w:val="24"/>
          <w:lang w:val="en-US" w:eastAsia="en-US"/>
        </w:rPr>
      </w:pPr>
      <w:r w:rsidRPr="00AF5032">
        <w:rPr>
          <w:rFonts w:ascii="Arial" w:eastAsia="Calibri" w:hAnsi="Arial" w:cs="Arial"/>
          <w:bCs/>
          <w:color w:val="000000"/>
          <w:sz w:val="24"/>
          <w:szCs w:val="24"/>
          <w:lang w:val="en-US" w:eastAsia="en-US"/>
        </w:rPr>
        <w:t xml:space="preserve">Is this activity available all year long or is the activity seasonal? </w:t>
      </w:r>
    </w:p>
    <w:p w14:paraId="3962F942" w14:textId="77777777" w:rsidR="00AF5032" w:rsidRDefault="00A8058D" w:rsidP="00AF5032">
      <w:pPr>
        <w:pStyle w:val="NoSpacing"/>
        <w:numPr>
          <w:ilvl w:val="0"/>
          <w:numId w:val="12"/>
        </w:numPr>
        <w:rPr>
          <w:rFonts w:ascii="Arial" w:eastAsia="Calibri" w:hAnsi="Arial" w:cs="Arial"/>
          <w:bCs/>
          <w:color w:val="000000"/>
          <w:sz w:val="24"/>
          <w:szCs w:val="24"/>
          <w:lang w:val="en-US" w:eastAsia="en-US"/>
        </w:rPr>
      </w:pPr>
      <w:r w:rsidRPr="00AF5032">
        <w:rPr>
          <w:rFonts w:ascii="Arial" w:eastAsia="Calibri" w:hAnsi="Arial" w:cs="Arial"/>
          <w:bCs/>
          <w:color w:val="000000"/>
          <w:sz w:val="24"/>
          <w:szCs w:val="24"/>
          <w:lang w:val="en-US" w:eastAsia="en-US"/>
        </w:rPr>
        <w:t xml:space="preserve">Will the activity go off site or travel? </w:t>
      </w:r>
    </w:p>
    <w:p w14:paraId="25012D6C" w14:textId="77777777" w:rsidR="00A8058D" w:rsidRPr="00AF5032" w:rsidRDefault="002C188F" w:rsidP="00AF5032">
      <w:pPr>
        <w:pStyle w:val="NoSpacing"/>
        <w:numPr>
          <w:ilvl w:val="0"/>
          <w:numId w:val="12"/>
        </w:numPr>
        <w:rPr>
          <w:rFonts w:ascii="Arial" w:eastAsia="Calibri" w:hAnsi="Arial" w:cs="Arial"/>
          <w:bCs/>
          <w:color w:val="000000"/>
          <w:sz w:val="24"/>
          <w:szCs w:val="24"/>
          <w:lang w:val="en-US" w:eastAsia="en-US"/>
        </w:rPr>
      </w:pPr>
      <w:r w:rsidRPr="00AF5032">
        <w:rPr>
          <w:rFonts w:ascii="Arial" w:eastAsia="Calibri" w:hAnsi="Arial" w:cs="Arial"/>
          <w:bCs/>
          <w:color w:val="000000"/>
          <w:sz w:val="24"/>
          <w:szCs w:val="24"/>
          <w:lang w:val="en-US" w:eastAsia="en-US"/>
        </w:rPr>
        <w:t>I</w:t>
      </w:r>
      <w:r w:rsidR="00A8058D" w:rsidRPr="00AF5032">
        <w:rPr>
          <w:rFonts w:ascii="Arial" w:eastAsia="Calibri" w:hAnsi="Arial" w:cs="Arial"/>
          <w:bCs/>
          <w:color w:val="000000"/>
          <w:sz w:val="24"/>
          <w:szCs w:val="24"/>
          <w:lang w:val="en-US" w:eastAsia="en-US"/>
        </w:rPr>
        <w:t xml:space="preserve">nclude the type of equipment resources needed to operate your club </w:t>
      </w:r>
    </w:p>
    <w:p w14:paraId="393856E9" w14:textId="77777777" w:rsidR="00A8058D" w:rsidRPr="00AF5032" w:rsidRDefault="00A8058D" w:rsidP="00AF5032">
      <w:pPr>
        <w:pStyle w:val="NoSpacing"/>
        <w:rPr>
          <w:rFonts w:ascii="Arial" w:eastAsia="Calibri" w:hAnsi="Arial" w:cs="Arial"/>
          <w:color w:val="000000"/>
          <w:sz w:val="24"/>
          <w:szCs w:val="24"/>
          <w:lang w:val="en-US" w:eastAsia="en-US"/>
        </w:rPr>
      </w:pPr>
    </w:p>
    <w:p w14:paraId="416AF7D8" w14:textId="77777777" w:rsidR="00A8058D" w:rsidRPr="00AF5032" w:rsidRDefault="00A8058D" w:rsidP="00AF5032">
      <w:pPr>
        <w:pStyle w:val="NoSpacing"/>
        <w:rPr>
          <w:rFonts w:ascii="Arial" w:eastAsia="Calibri" w:hAnsi="Arial" w:cs="Arial"/>
          <w:color w:val="000000"/>
          <w:sz w:val="24"/>
          <w:szCs w:val="24"/>
          <w:lang w:val="en-US" w:eastAsia="en-US"/>
        </w:rPr>
      </w:pPr>
      <w:r w:rsidRPr="00AF5032">
        <w:rPr>
          <w:rFonts w:ascii="Arial" w:eastAsia="Calibri" w:hAnsi="Arial" w:cs="Arial"/>
          <w:b/>
          <w:bCs/>
          <w:color w:val="000000"/>
          <w:sz w:val="24"/>
          <w:szCs w:val="24"/>
          <w:lang w:val="en-US" w:eastAsia="en-US"/>
        </w:rPr>
        <w:t>TIP:</w:t>
      </w:r>
      <w:r w:rsidRPr="00AF5032">
        <w:rPr>
          <w:rFonts w:ascii="Arial" w:eastAsia="Calibri" w:hAnsi="Arial" w:cs="Arial"/>
          <w:bCs/>
          <w:color w:val="000000"/>
          <w:sz w:val="24"/>
          <w:szCs w:val="24"/>
          <w:lang w:val="en-US" w:eastAsia="en-US"/>
        </w:rPr>
        <w:t xml:space="preserve"> Fund support and the allocation of facilities and space should be given to the clubs with the highest percentage of military personnel and their family</w:t>
      </w:r>
      <w:r w:rsidR="00CD09E3" w:rsidRPr="00AF5032">
        <w:rPr>
          <w:rFonts w:ascii="Arial" w:eastAsia="Calibri" w:hAnsi="Arial" w:cs="Arial"/>
          <w:bCs/>
          <w:color w:val="000000"/>
          <w:sz w:val="24"/>
          <w:szCs w:val="24"/>
          <w:lang w:val="en-US" w:eastAsia="en-US"/>
        </w:rPr>
        <w:t>.</w:t>
      </w:r>
      <w:r w:rsidRPr="00AF5032">
        <w:rPr>
          <w:rFonts w:ascii="Arial" w:eastAsia="Calibri" w:hAnsi="Arial" w:cs="Arial"/>
          <w:bCs/>
          <w:color w:val="000000"/>
          <w:sz w:val="24"/>
          <w:szCs w:val="24"/>
          <w:lang w:val="en-US" w:eastAsia="en-US"/>
        </w:rPr>
        <w:t xml:space="preserve"> </w:t>
      </w:r>
    </w:p>
    <w:p w14:paraId="3FB2F315" w14:textId="77777777" w:rsidR="007B54B3" w:rsidRDefault="007B54B3" w:rsidP="00AF5032">
      <w:pPr>
        <w:pStyle w:val="NoSpacing"/>
        <w:rPr>
          <w:rFonts w:ascii="Arial" w:eastAsia="Calibri" w:hAnsi="Arial" w:cs="Arial"/>
          <w:bCs/>
          <w:color w:val="000000"/>
          <w:sz w:val="24"/>
          <w:szCs w:val="24"/>
          <w:lang w:val="en-US" w:eastAsia="en-US"/>
        </w:rPr>
      </w:pPr>
    </w:p>
    <w:p w14:paraId="4F244FC2" w14:textId="77777777" w:rsidR="00A8058D" w:rsidRPr="00AF5032" w:rsidRDefault="00A8058D" w:rsidP="00AF5032">
      <w:pPr>
        <w:pStyle w:val="NoSpacing"/>
        <w:rPr>
          <w:rFonts w:ascii="Arial" w:eastAsia="Calibri" w:hAnsi="Arial" w:cs="Arial"/>
          <w:color w:val="000000"/>
          <w:sz w:val="24"/>
          <w:szCs w:val="24"/>
          <w:lang w:val="en-US" w:eastAsia="en-US"/>
        </w:rPr>
      </w:pPr>
      <w:r w:rsidRPr="00AF5032">
        <w:rPr>
          <w:rFonts w:ascii="Arial" w:eastAsia="Calibri" w:hAnsi="Arial" w:cs="Arial"/>
          <w:bCs/>
          <w:color w:val="000000"/>
          <w:sz w:val="24"/>
          <w:szCs w:val="24"/>
          <w:lang w:val="en-US" w:eastAsia="en-US"/>
        </w:rPr>
        <w:lastRenderedPageBreak/>
        <w:t xml:space="preserve">Think about safety and accident prevention. Often when a new club activity is brought forward to a Recreation Director there are concerns how risks will be managed. If the risks are high, activities may be turned down; doing research in advance will help address concerns. </w:t>
      </w:r>
    </w:p>
    <w:p w14:paraId="3F14AB3B" w14:textId="77777777" w:rsidR="00AF5032" w:rsidRDefault="00A8058D" w:rsidP="00AF5032">
      <w:pPr>
        <w:pStyle w:val="NoSpacing"/>
        <w:numPr>
          <w:ilvl w:val="0"/>
          <w:numId w:val="13"/>
        </w:numPr>
        <w:rPr>
          <w:rFonts w:ascii="Arial" w:eastAsia="Calibri" w:hAnsi="Arial" w:cs="Arial"/>
          <w:bCs/>
          <w:color w:val="000000"/>
          <w:sz w:val="24"/>
          <w:szCs w:val="24"/>
          <w:lang w:val="en-US" w:eastAsia="en-US"/>
        </w:rPr>
      </w:pPr>
      <w:r w:rsidRPr="00AF5032">
        <w:rPr>
          <w:rFonts w:ascii="Arial" w:eastAsia="Calibri" w:hAnsi="Arial" w:cs="Arial"/>
          <w:bCs/>
          <w:color w:val="000000"/>
          <w:sz w:val="24"/>
          <w:szCs w:val="24"/>
          <w:lang w:val="en-US" w:eastAsia="en-US"/>
        </w:rPr>
        <w:t xml:space="preserve">Contact local and provincial sports/recreational organizations for safety and risk management guidelines. </w:t>
      </w:r>
    </w:p>
    <w:p w14:paraId="16F9C38A" w14:textId="77777777" w:rsidR="00AF5032" w:rsidRDefault="00A8058D" w:rsidP="00AF5032">
      <w:pPr>
        <w:pStyle w:val="NoSpacing"/>
        <w:numPr>
          <w:ilvl w:val="0"/>
          <w:numId w:val="13"/>
        </w:numPr>
        <w:rPr>
          <w:rFonts w:ascii="Arial" w:eastAsia="Calibri" w:hAnsi="Arial" w:cs="Arial"/>
          <w:bCs/>
          <w:color w:val="000000"/>
          <w:sz w:val="24"/>
          <w:szCs w:val="24"/>
          <w:lang w:val="en-US" w:eastAsia="en-US"/>
        </w:rPr>
      </w:pPr>
      <w:r w:rsidRPr="00AF5032">
        <w:rPr>
          <w:rFonts w:ascii="Arial" w:eastAsia="Calibri" w:hAnsi="Arial" w:cs="Arial"/>
          <w:bCs/>
          <w:color w:val="000000"/>
          <w:sz w:val="24"/>
          <w:szCs w:val="24"/>
          <w:lang w:val="en-US" w:eastAsia="en-US"/>
        </w:rPr>
        <w:t xml:space="preserve">Review if there are any provincial or national legislation that govern the activity. </w:t>
      </w:r>
    </w:p>
    <w:p w14:paraId="06CF3517" w14:textId="77777777" w:rsidR="00AF5032" w:rsidRDefault="00A8058D" w:rsidP="00AF5032">
      <w:pPr>
        <w:pStyle w:val="NoSpacing"/>
        <w:numPr>
          <w:ilvl w:val="0"/>
          <w:numId w:val="13"/>
        </w:numPr>
        <w:rPr>
          <w:rFonts w:ascii="Arial" w:eastAsia="Calibri" w:hAnsi="Arial" w:cs="Arial"/>
          <w:bCs/>
          <w:color w:val="000000"/>
          <w:sz w:val="24"/>
          <w:szCs w:val="24"/>
          <w:lang w:val="en-US" w:eastAsia="en-US"/>
        </w:rPr>
      </w:pPr>
      <w:r w:rsidRPr="00AF5032">
        <w:rPr>
          <w:rFonts w:ascii="Arial" w:eastAsia="Calibri" w:hAnsi="Arial" w:cs="Arial"/>
          <w:bCs/>
          <w:color w:val="000000"/>
          <w:sz w:val="24"/>
          <w:szCs w:val="24"/>
          <w:lang w:val="en-US" w:eastAsia="en-US"/>
        </w:rPr>
        <w:t xml:space="preserve">Find out the proper qualifications or certifications required to participate or instruct the activity. </w:t>
      </w:r>
    </w:p>
    <w:p w14:paraId="5634706C" w14:textId="77777777" w:rsidR="00A8058D" w:rsidRPr="00AF5032" w:rsidRDefault="00A8058D" w:rsidP="00AF5032">
      <w:pPr>
        <w:pStyle w:val="NoSpacing"/>
        <w:numPr>
          <w:ilvl w:val="0"/>
          <w:numId w:val="13"/>
        </w:numPr>
        <w:rPr>
          <w:rFonts w:ascii="Arial" w:eastAsia="Calibri" w:hAnsi="Arial" w:cs="Arial"/>
          <w:bCs/>
          <w:color w:val="000000"/>
          <w:sz w:val="24"/>
          <w:szCs w:val="24"/>
          <w:lang w:val="en-US" w:eastAsia="en-US"/>
        </w:rPr>
      </w:pPr>
      <w:r w:rsidRPr="00AF5032">
        <w:rPr>
          <w:rFonts w:ascii="Arial" w:eastAsia="Calibri" w:hAnsi="Arial" w:cs="Arial"/>
          <w:bCs/>
          <w:color w:val="000000"/>
          <w:sz w:val="24"/>
          <w:szCs w:val="24"/>
          <w:lang w:val="en-US" w:eastAsia="en-US"/>
        </w:rPr>
        <w:t xml:space="preserve">Make a list of possible risks and the possible solutions to address them </w:t>
      </w:r>
    </w:p>
    <w:p w14:paraId="34C9BA7F" w14:textId="77777777" w:rsidR="00A8058D" w:rsidRPr="00AF5032" w:rsidRDefault="00A8058D" w:rsidP="00AF5032">
      <w:pPr>
        <w:pStyle w:val="NoSpacing"/>
        <w:rPr>
          <w:rFonts w:ascii="Arial" w:eastAsia="Calibri" w:hAnsi="Arial" w:cs="Arial"/>
          <w:color w:val="000000"/>
          <w:sz w:val="24"/>
          <w:szCs w:val="24"/>
          <w:lang w:val="en-US" w:eastAsia="en-US"/>
        </w:rPr>
      </w:pPr>
    </w:p>
    <w:p w14:paraId="3A047D1E" w14:textId="77777777" w:rsidR="00A8058D" w:rsidRPr="00AF5032" w:rsidRDefault="00A8058D" w:rsidP="00AF5032">
      <w:pPr>
        <w:pStyle w:val="NoSpacing"/>
        <w:rPr>
          <w:rFonts w:ascii="Arial" w:eastAsia="Calibri" w:hAnsi="Arial" w:cs="Arial"/>
          <w:color w:val="000000"/>
          <w:sz w:val="24"/>
          <w:szCs w:val="24"/>
          <w:lang w:val="en-US" w:eastAsia="en-US"/>
        </w:rPr>
      </w:pPr>
      <w:r w:rsidRPr="00AF5032">
        <w:rPr>
          <w:rFonts w:ascii="Arial" w:eastAsia="Calibri" w:hAnsi="Arial" w:cs="Arial"/>
          <w:bCs/>
          <w:color w:val="000000"/>
          <w:sz w:val="24"/>
          <w:szCs w:val="24"/>
          <w:lang w:val="en-US" w:eastAsia="en-US"/>
        </w:rPr>
        <w:t xml:space="preserve">Starting a recreation club in your community may seem like a daunting task. The </w:t>
      </w:r>
    </w:p>
    <w:p w14:paraId="5940BFB7" w14:textId="77777777" w:rsidR="00A8058D" w:rsidRPr="00AF5032" w:rsidRDefault="00A8058D" w:rsidP="00AF5032">
      <w:pPr>
        <w:pStyle w:val="NoSpacing"/>
        <w:rPr>
          <w:rFonts w:ascii="Arial" w:eastAsia="Calibri" w:hAnsi="Arial" w:cs="Arial"/>
          <w:color w:val="000000"/>
          <w:sz w:val="24"/>
          <w:szCs w:val="24"/>
          <w:lang w:val="en-US" w:eastAsia="en-US"/>
        </w:rPr>
      </w:pPr>
      <w:r w:rsidRPr="00AF5032">
        <w:rPr>
          <w:rFonts w:ascii="Arial" w:eastAsia="Calibri" w:hAnsi="Arial" w:cs="Arial"/>
          <w:bCs/>
          <w:color w:val="000000"/>
          <w:sz w:val="24"/>
          <w:szCs w:val="24"/>
          <w:lang w:val="en-US" w:eastAsia="en-US"/>
        </w:rPr>
        <w:t xml:space="preserve">process is a complex one and needs to be carefully planned if the club is to succeed in </w:t>
      </w:r>
    </w:p>
    <w:p w14:paraId="2407A4D3" w14:textId="77777777" w:rsidR="00A8058D" w:rsidRPr="00AF5032" w:rsidRDefault="00A8058D" w:rsidP="00AF5032">
      <w:pPr>
        <w:pStyle w:val="NoSpacing"/>
        <w:rPr>
          <w:rFonts w:ascii="Arial" w:eastAsia="Calibri" w:hAnsi="Arial" w:cs="Arial"/>
          <w:bCs/>
          <w:color w:val="000000"/>
          <w:sz w:val="24"/>
          <w:szCs w:val="24"/>
          <w:lang w:val="en-US" w:eastAsia="en-US"/>
        </w:rPr>
      </w:pPr>
      <w:r w:rsidRPr="00AF5032">
        <w:rPr>
          <w:rFonts w:ascii="Arial" w:eastAsia="Calibri" w:hAnsi="Arial" w:cs="Arial"/>
          <w:bCs/>
          <w:color w:val="000000"/>
          <w:sz w:val="24"/>
          <w:szCs w:val="24"/>
          <w:lang w:val="en-US" w:eastAsia="en-US"/>
        </w:rPr>
        <w:t xml:space="preserve">the long term. PSP Community Recreation Departments are there to assist you. They will help you prepare budgets and finances, manage volunteers and staff, book space and guide you through policy and procedure. </w:t>
      </w:r>
    </w:p>
    <w:p w14:paraId="544B0838" w14:textId="77777777" w:rsidR="00A8058D" w:rsidRPr="00AF5032" w:rsidRDefault="00A8058D" w:rsidP="00AF5032">
      <w:pPr>
        <w:pStyle w:val="NoSpacing"/>
        <w:rPr>
          <w:rFonts w:ascii="Arial" w:eastAsia="Calibri" w:hAnsi="Arial" w:cs="Arial"/>
          <w:bCs/>
          <w:color w:val="000000"/>
          <w:sz w:val="24"/>
          <w:szCs w:val="24"/>
          <w:lang w:val="en-US" w:eastAsia="en-US"/>
        </w:rPr>
      </w:pPr>
    </w:p>
    <w:p w14:paraId="5D8736D1" w14:textId="77777777" w:rsidR="00A8058D" w:rsidRPr="00AF5032" w:rsidRDefault="00A8058D" w:rsidP="00AF5032">
      <w:pPr>
        <w:pStyle w:val="NoSpacing"/>
        <w:jc w:val="center"/>
        <w:rPr>
          <w:rFonts w:ascii="Arial" w:eastAsia="Calibri" w:hAnsi="Arial" w:cs="Arial"/>
          <w:b/>
          <w:color w:val="000000"/>
          <w:sz w:val="24"/>
          <w:szCs w:val="24"/>
          <w:lang w:val="en-US" w:eastAsia="en-US"/>
        </w:rPr>
      </w:pPr>
      <w:r w:rsidRPr="00AF5032">
        <w:rPr>
          <w:rFonts w:ascii="Arial" w:eastAsia="Calibri" w:hAnsi="Arial" w:cs="Arial"/>
          <w:b/>
          <w:bCs/>
          <w:color w:val="000000"/>
          <w:sz w:val="24"/>
          <w:szCs w:val="24"/>
          <w:lang w:val="en-US" w:eastAsia="en-US"/>
        </w:rPr>
        <w:t>Together you can work towards developing a viable club that will serve the needs of your community in the years to come.</w:t>
      </w:r>
    </w:p>
    <w:p w14:paraId="274ECE0A" w14:textId="77777777" w:rsidR="00A8058D" w:rsidRDefault="00A8058D" w:rsidP="00A64848">
      <w:pPr>
        <w:autoSpaceDE w:val="0"/>
        <w:autoSpaceDN w:val="0"/>
        <w:adjustRightInd w:val="0"/>
        <w:rPr>
          <w:rFonts w:ascii="Arial" w:eastAsia="Calibri" w:hAnsi="Arial" w:cs="Arial"/>
          <w:bCs/>
          <w:color w:val="000000"/>
          <w:sz w:val="24"/>
          <w:szCs w:val="24"/>
          <w:lang w:val="en-US" w:eastAsia="en-US"/>
        </w:rPr>
      </w:pPr>
    </w:p>
    <w:sectPr w:rsidR="00A8058D" w:rsidSect="0080542D">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E5378" w14:textId="77777777" w:rsidR="00780630" w:rsidRDefault="00780630" w:rsidP="00625924">
      <w:r>
        <w:separator/>
      </w:r>
    </w:p>
  </w:endnote>
  <w:endnote w:type="continuationSeparator" w:id="0">
    <w:p w14:paraId="7DB02E9B" w14:textId="77777777" w:rsidR="00780630" w:rsidRDefault="00780630" w:rsidP="0062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6C530" w14:textId="77777777" w:rsidR="00780630" w:rsidRDefault="00780630" w:rsidP="00625924">
      <w:r>
        <w:separator/>
      </w:r>
    </w:p>
  </w:footnote>
  <w:footnote w:type="continuationSeparator" w:id="0">
    <w:p w14:paraId="6EA8333D" w14:textId="77777777" w:rsidR="00780630" w:rsidRDefault="00780630" w:rsidP="00625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A7ADA" w14:textId="1D054FD5" w:rsidR="006A0CB7" w:rsidRDefault="0067481E" w:rsidP="0067481E">
    <w:pPr>
      <w:pStyle w:val="Header"/>
      <w:jc w:val="center"/>
    </w:pPr>
    <w:r>
      <w:rPr>
        <w:noProof/>
        <w:lang w:eastAsia="fr-CA"/>
      </w:rPr>
      <w:drawing>
        <wp:inline distT="0" distB="0" distL="0" distR="0" wp14:anchorId="55555764" wp14:editId="1960435F">
          <wp:extent cx="3657600" cy="1460500"/>
          <wp:effectExtent l="0" t="0" r="0" b="0"/>
          <wp:docPr id="1" name="Picture 1" descr="C:\Users\iwerlen\OneDrive - CFMWS SBMFC\Desktop\Presentations\CFMWS_LOGO-ONELINE_P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werlen\OneDrive - CFMWS SBMFC\Desktop\Presentations\CFMWS_LOGO-ONELINE_PS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1460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795B"/>
    <w:multiLevelType w:val="hybridMultilevel"/>
    <w:tmpl w:val="CA96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15741"/>
    <w:multiLevelType w:val="hybridMultilevel"/>
    <w:tmpl w:val="4268E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0443C"/>
    <w:multiLevelType w:val="hybridMultilevel"/>
    <w:tmpl w:val="52DC4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63685"/>
    <w:multiLevelType w:val="hybridMultilevel"/>
    <w:tmpl w:val="82F2DC7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F13FA8"/>
    <w:multiLevelType w:val="multilevel"/>
    <w:tmpl w:val="A41C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2A35EC"/>
    <w:multiLevelType w:val="hybridMultilevel"/>
    <w:tmpl w:val="01A8E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363F3"/>
    <w:multiLevelType w:val="multilevel"/>
    <w:tmpl w:val="703E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253E97"/>
    <w:multiLevelType w:val="hybridMultilevel"/>
    <w:tmpl w:val="FADEE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B94D67"/>
    <w:multiLevelType w:val="multilevel"/>
    <w:tmpl w:val="5BC8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A11702"/>
    <w:multiLevelType w:val="hybridMultilevel"/>
    <w:tmpl w:val="85187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A82728"/>
    <w:multiLevelType w:val="hybridMultilevel"/>
    <w:tmpl w:val="B1E4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CD507A"/>
    <w:multiLevelType w:val="hybridMultilevel"/>
    <w:tmpl w:val="89E6E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E04E08"/>
    <w:multiLevelType w:val="hybridMultilevel"/>
    <w:tmpl w:val="67FC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951A3E"/>
    <w:multiLevelType w:val="hybridMultilevel"/>
    <w:tmpl w:val="51F6C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ED513B"/>
    <w:multiLevelType w:val="hybridMultilevel"/>
    <w:tmpl w:val="F94C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2"/>
  </w:num>
  <w:num w:numId="5">
    <w:abstractNumId w:val="8"/>
  </w:num>
  <w:num w:numId="6">
    <w:abstractNumId w:val="14"/>
  </w:num>
  <w:num w:numId="7">
    <w:abstractNumId w:val="3"/>
  </w:num>
  <w:num w:numId="8">
    <w:abstractNumId w:val="11"/>
  </w:num>
  <w:num w:numId="9">
    <w:abstractNumId w:val="5"/>
  </w:num>
  <w:num w:numId="10">
    <w:abstractNumId w:val="9"/>
  </w:num>
  <w:num w:numId="11">
    <w:abstractNumId w:val="7"/>
  </w:num>
  <w:num w:numId="12">
    <w:abstractNumId w:val="10"/>
  </w:num>
  <w:num w:numId="13">
    <w:abstractNumId w:val="2"/>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00"/>
  <w:displayHorizontalDrawingGridEvery w:val="2"/>
  <w:characterSpacingControl w:val="doNotCompress"/>
  <w:hdrShapeDefaults>
    <o:shapedefaults v:ext="edit" spidmax="21506">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14A"/>
    <w:rsid w:val="000332E6"/>
    <w:rsid w:val="0005314A"/>
    <w:rsid w:val="000716D6"/>
    <w:rsid w:val="0007273B"/>
    <w:rsid w:val="000A0D34"/>
    <w:rsid w:val="000A2CED"/>
    <w:rsid w:val="000D57CB"/>
    <w:rsid w:val="000E7EC9"/>
    <w:rsid w:val="000F6C1A"/>
    <w:rsid w:val="00102EB9"/>
    <w:rsid w:val="00130BA1"/>
    <w:rsid w:val="001433B2"/>
    <w:rsid w:val="0015038E"/>
    <w:rsid w:val="001832CD"/>
    <w:rsid w:val="00184C56"/>
    <w:rsid w:val="00190500"/>
    <w:rsid w:val="00200BAE"/>
    <w:rsid w:val="00231C3E"/>
    <w:rsid w:val="00254F62"/>
    <w:rsid w:val="00271E5C"/>
    <w:rsid w:val="002726FF"/>
    <w:rsid w:val="002B5C30"/>
    <w:rsid w:val="002C188F"/>
    <w:rsid w:val="002C5405"/>
    <w:rsid w:val="00422AC7"/>
    <w:rsid w:val="00426E6D"/>
    <w:rsid w:val="004337BD"/>
    <w:rsid w:val="00455923"/>
    <w:rsid w:val="004574A1"/>
    <w:rsid w:val="00473708"/>
    <w:rsid w:val="00494BFC"/>
    <w:rsid w:val="005073A1"/>
    <w:rsid w:val="005419DB"/>
    <w:rsid w:val="00554FA8"/>
    <w:rsid w:val="0058651D"/>
    <w:rsid w:val="005A7617"/>
    <w:rsid w:val="005B1D9C"/>
    <w:rsid w:val="00623C6D"/>
    <w:rsid w:val="00625924"/>
    <w:rsid w:val="00634CE3"/>
    <w:rsid w:val="00670EA9"/>
    <w:rsid w:val="0067481E"/>
    <w:rsid w:val="006824C9"/>
    <w:rsid w:val="00696CE1"/>
    <w:rsid w:val="006A0CB7"/>
    <w:rsid w:val="006E0DD7"/>
    <w:rsid w:val="006E6F29"/>
    <w:rsid w:val="00780630"/>
    <w:rsid w:val="007B54B3"/>
    <w:rsid w:val="0080542D"/>
    <w:rsid w:val="00842E10"/>
    <w:rsid w:val="00902D85"/>
    <w:rsid w:val="0092050E"/>
    <w:rsid w:val="009C0700"/>
    <w:rsid w:val="009E5C8B"/>
    <w:rsid w:val="009E64B9"/>
    <w:rsid w:val="00A4798D"/>
    <w:rsid w:val="00A64848"/>
    <w:rsid w:val="00A8058D"/>
    <w:rsid w:val="00A92A35"/>
    <w:rsid w:val="00AF1030"/>
    <w:rsid w:val="00AF1974"/>
    <w:rsid w:val="00AF3B9C"/>
    <w:rsid w:val="00AF5032"/>
    <w:rsid w:val="00B005D5"/>
    <w:rsid w:val="00B12405"/>
    <w:rsid w:val="00B15442"/>
    <w:rsid w:val="00B75AAA"/>
    <w:rsid w:val="00B973E0"/>
    <w:rsid w:val="00BB632C"/>
    <w:rsid w:val="00BE6608"/>
    <w:rsid w:val="00C10FE6"/>
    <w:rsid w:val="00C13890"/>
    <w:rsid w:val="00C1572F"/>
    <w:rsid w:val="00C8724A"/>
    <w:rsid w:val="00C9148E"/>
    <w:rsid w:val="00CD09E3"/>
    <w:rsid w:val="00D148B1"/>
    <w:rsid w:val="00D25FA9"/>
    <w:rsid w:val="00D30A07"/>
    <w:rsid w:val="00D33951"/>
    <w:rsid w:val="00D43E38"/>
    <w:rsid w:val="00D61333"/>
    <w:rsid w:val="00D668A3"/>
    <w:rsid w:val="00D66CBC"/>
    <w:rsid w:val="00DF30DE"/>
    <w:rsid w:val="00E059D6"/>
    <w:rsid w:val="00E61D59"/>
    <w:rsid w:val="00EE68AC"/>
    <w:rsid w:val="00F1057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strokecolor="none"/>
    </o:shapedefaults>
    <o:shapelayout v:ext="edit">
      <o:idmap v:ext="edit" data="1"/>
    </o:shapelayout>
  </w:shapeDefaults>
  <w:decimalSymbol w:val="."/>
  <w:listSeparator w:val=","/>
  <w14:docId w14:val="7C4DE49E"/>
  <w15:chartTrackingRefBased/>
  <w15:docId w15:val="{868DAFB9-C8A7-4265-9AF9-652E8222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4B9"/>
    <w:rPr>
      <w:rFonts w:ascii="Times New Roman" w:eastAsia="Times New Roman" w:hAnsi="Times New Roman"/>
      <w:lang w:eastAsia="fr-FR"/>
    </w:rPr>
  </w:style>
  <w:style w:type="paragraph" w:styleId="Heading1">
    <w:name w:val="heading 1"/>
    <w:basedOn w:val="Normal"/>
    <w:link w:val="Heading1Char"/>
    <w:uiPriority w:val="9"/>
    <w:qFormat/>
    <w:rsid w:val="00130BA1"/>
    <w:pPr>
      <w:spacing w:before="100" w:beforeAutospacing="1" w:after="100" w:afterAutospacing="1"/>
      <w:outlineLvl w:val="0"/>
    </w:pPr>
    <w:rPr>
      <w:b/>
      <w:bCs/>
      <w:kern w:val="36"/>
      <w:sz w:val="48"/>
      <w:szCs w:val="48"/>
      <w:lang w:val="en-US" w:eastAsia="en-US"/>
    </w:rPr>
  </w:style>
  <w:style w:type="paragraph" w:styleId="Heading3">
    <w:name w:val="heading 3"/>
    <w:basedOn w:val="Normal"/>
    <w:next w:val="Normal"/>
    <w:link w:val="Heading3Char"/>
    <w:uiPriority w:val="9"/>
    <w:semiHidden/>
    <w:unhideWhenUsed/>
    <w:qFormat/>
    <w:rsid w:val="00130BA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924"/>
    <w:pPr>
      <w:tabs>
        <w:tab w:val="center" w:pos="4680"/>
        <w:tab w:val="right" w:pos="9360"/>
      </w:tabs>
    </w:pPr>
  </w:style>
  <w:style w:type="character" w:customStyle="1" w:styleId="HeaderChar">
    <w:name w:val="Header Char"/>
    <w:basedOn w:val="DefaultParagraphFont"/>
    <w:link w:val="Header"/>
    <w:uiPriority w:val="99"/>
    <w:rsid w:val="00625924"/>
  </w:style>
  <w:style w:type="paragraph" w:styleId="Footer">
    <w:name w:val="footer"/>
    <w:basedOn w:val="Normal"/>
    <w:link w:val="FooterChar"/>
    <w:uiPriority w:val="99"/>
    <w:unhideWhenUsed/>
    <w:rsid w:val="00625924"/>
    <w:pPr>
      <w:tabs>
        <w:tab w:val="center" w:pos="4680"/>
        <w:tab w:val="right" w:pos="9360"/>
      </w:tabs>
    </w:pPr>
  </w:style>
  <w:style w:type="character" w:customStyle="1" w:styleId="FooterChar">
    <w:name w:val="Footer Char"/>
    <w:basedOn w:val="DefaultParagraphFont"/>
    <w:link w:val="Footer"/>
    <w:uiPriority w:val="99"/>
    <w:rsid w:val="00625924"/>
  </w:style>
  <w:style w:type="paragraph" w:styleId="BalloonText">
    <w:name w:val="Balloon Text"/>
    <w:basedOn w:val="Normal"/>
    <w:link w:val="BalloonTextChar"/>
    <w:uiPriority w:val="99"/>
    <w:semiHidden/>
    <w:unhideWhenUsed/>
    <w:rsid w:val="00C1572F"/>
    <w:rPr>
      <w:rFonts w:ascii="Tahoma" w:hAnsi="Tahoma" w:cs="Tahoma"/>
      <w:sz w:val="16"/>
      <w:szCs w:val="16"/>
    </w:rPr>
  </w:style>
  <w:style w:type="character" w:customStyle="1" w:styleId="BalloonTextChar">
    <w:name w:val="Balloon Text Char"/>
    <w:basedOn w:val="DefaultParagraphFont"/>
    <w:link w:val="BalloonText"/>
    <w:uiPriority w:val="99"/>
    <w:semiHidden/>
    <w:rsid w:val="00C1572F"/>
    <w:rPr>
      <w:rFonts w:ascii="Tahoma" w:hAnsi="Tahoma" w:cs="Tahoma"/>
      <w:sz w:val="16"/>
      <w:szCs w:val="16"/>
    </w:rPr>
  </w:style>
  <w:style w:type="paragraph" w:styleId="NormalWeb">
    <w:name w:val="Normal (Web)"/>
    <w:basedOn w:val="Normal"/>
    <w:uiPriority w:val="99"/>
    <w:semiHidden/>
    <w:rsid w:val="009E64B9"/>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Default">
    <w:name w:val="Default"/>
    <w:rsid w:val="009E64B9"/>
    <w:pPr>
      <w:autoSpaceDE w:val="0"/>
      <w:autoSpaceDN w:val="0"/>
      <w:adjustRightInd w:val="0"/>
    </w:pPr>
    <w:rPr>
      <w:rFonts w:ascii="Arial" w:eastAsia="Times New Roman" w:hAnsi="Arial" w:cs="Arial"/>
      <w:color w:val="000000"/>
      <w:sz w:val="24"/>
      <w:szCs w:val="24"/>
      <w:lang w:val="en-CA" w:eastAsia="en-CA"/>
    </w:rPr>
  </w:style>
  <w:style w:type="character" w:customStyle="1" w:styleId="Heading1Char">
    <w:name w:val="Heading 1 Char"/>
    <w:basedOn w:val="DefaultParagraphFont"/>
    <w:link w:val="Heading1"/>
    <w:uiPriority w:val="9"/>
    <w:rsid w:val="00130BA1"/>
    <w:rPr>
      <w:rFonts w:ascii="Times New Roman" w:eastAsia="Times New Roman" w:hAnsi="Times New Roman"/>
      <w:b/>
      <w:bCs/>
      <w:kern w:val="36"/>
      <w:sz w:val="48"/>
      <w:szCs w:val="48"/>
    </w:rPr>
  </w:style>
  <w:style w:type="character" w:customStyle="1" w:styleId="Heading3Char">
    <w:name w:val="Heading 3 Char"/>
    <w:basedOn w:val="DefaultParagraphFont"/>
    <w:link w:val="Heading3"/>
    <w:uiPriority w:val="9"/>
    <w:semiHidden/>
    <w:rsid w:val="00130BA1"/>
    <w:rPr>
      <w:rFonts w:ascii="Cambria" w:eastAsia="Times New Roman" w:hAnsi="Cambria" w:cs="Times New Roman"/>
      <w:b/>
      <w:bCs/>
      <w:sz w:val="26"/>
      <w:szCs w:val="26"/>
      <w:lang w:val="fr-CA" w:eastAsia="fr-FR"/>
    </w:rPr>
  </w:style>
  <w:style w:type="paragraph" w:styleId="NoSpacing">
    <w:name w:val="No Spacing"/>
    <w:uiPriority w:val="1"/>
    <w:qFormat/>
    <w:rsid w:val="00130BA1"/>
    <w:rPr>
      <w:rFonts w:ascii="Times New Roman" w:eastAsia="Times New Roman" w:hAnsi="Times New Roman"/>
      <w:lang w:eastAsia="fr-FR"/>
    </w:rPr>
  </w:style>
  <w:style w:type="character" w:styleId="Hyperlink">
    <w:name w:val="Hyperlink"/>
    <w:basedOn w:val="DefaultParagraphFont"/>
    <w:uiPriority w:val="99"/>
    <w:unhideWhenUsed/>
    <w:rsid w:val="00A648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43047">
      <w:bodyDiv w:val="1"/>
      <w:marLeft w:val="0"/>
      <w:marRight w:val="0"/>
      <w:marTop w:val="0"/>
      <w:marBottom w:val="0"/>
      <w:divBdr>
        <w:top w:val="none" w:sz="0" w:space="0" w:color="auto"/>
        <w:left w:val="none" w:sz="0" w:space="0" w:color="auto"/>
        <w:bottom w:val="none" w:sz="0" w:space="0" w:color="auto"/>
        <w:right w:val="none" w:sz="0" w:space="0" w:color="auto"/>
      </w:divBdr>
    </w:div>
    <w:div w:id="874850066">
      <w:bodyDiv w:val="1"/>
      <w:marLeft w:val="0"/>
      <w:marRight w:val="0"/>
      <w:marTop w:val="0"/>
      <w:marBottom w:val="0"/>
      <w:divBdr>
        <w:top w:val="none" w:sz="0" w:space="0" w:color="auto"/>
        <w:left w:val="none" w:sz="0" w:space="0" w:color="auto"/>
        <w:bottom w:val="none" w:sz="0" w:space="0" w:color="auto"/>
        <w:right w:val="none" w:sz="0" w:space="0" w:color="auto"/>
      </w:divBdr>
    </w:div>
    <w:div w:id="156422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ighfiv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fconnection.ca/National/Programs-Services/Recreation/Club-Resources.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fconnection.c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afconnection.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ckenzie\Downloads\PSP_Letterhead_Template_201306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b5b4781-0770-4688-baeb-c1d72f14630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42B0150A4A034B8BB3D272B126476D" ma:contentTypeVersion="18" ma:contentTypeDescription="Create a new document." ma:contentTypeScope="" ma:versionID="4896bd7fb401f0dc2e2655bc0680b977">
  <xsd:schema xmlns:xsd="http://www.w3.org/2001/XMLSchema" xmlns:xs="http://www.w3.org/2001/XMLSchema" xmlns:p="http://schemas.microsoft.com/office/2006/metadata/properties" xmlns:ns3="a45fa6a6-af3c-4747-8747-d13bebb80fac" xmlns:ns4="cb5b4781-0770-4688-baeb-c1d72f146307" targetNamespace="http://schemas.microsoft.com/office/2006/metadata/properties" ma:root="true" ma:fieldsID="3964b323e34587ba3d17934f2133fced" ns3:_="" ns4:_="">
    <xsd:import namespace="a45fa6a6-af3c-4747-8747-d13bebb80fac"/>
    <xsd:import namespace="cb5b4781-0770-4688-baeb-c1d72f1463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fa6a6-af3c-4747-8747-d13bebb80f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5b4781-0770-4688-baeb-c1d72f1463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370DFE-C59D-4F6C-BABF-CFCB71C72093}">
  <ds:schemaRefs>
    <ds:schemaRef ds:uri="http://schemas.microsoft.com/sharepoint/v3/contenttype/forms"/>
  </ds:schemaRefs>
</ds:datastoreItem>
</file>

<file path=customXml/itemProps2.xml><?xml version="1.0" encoding="utf-8"?>
<ds:datastoreItem xmlns:ds="http://schemas.openxmlformats.org/officeDocument/2006/customXml" ds:itemID="{E7784512-CD5C-4B4B-B374-C0277834ACAA}">
  <ds:schemaRefs>
    <ds:schemaRef ds:uri="http://www.w3.org/XML/1998/namespace"/>
    <ds:schemaRef ds:uri="cb5b4781-0770-4688-baeb-c1d72f146307"/>
    <ds:schemaRef ds:uri="http://schemas.microsoft.com/office/2006/documentManagement/types"/>
    <ds:schemaRef ds:uri="a45fa6a6-af3c-4747-8747-d13bebb80fac"/>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49F0934-0307-4C1A-AE94-B9277F2FB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5fa6a6-af3c-4747-8747-d13bebb80fac"/>
    <ds:schemaRef ds:uri="cb5b4781-0770-4688-baeb-c1d72f146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PSP_Letterhead_Template_20130626 (1)</Template>
  <TotalTime>0</TotalTime>
  <Pages>3</Pages>
  <Words>868</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DGPFSS</Company>
  <LinksUpToDate>false</LinksUpToDate>
  <CharactersWithSpaces>5632</CharactersWithSpaces>
  <SharedDoc>false</SharedDoc>
  <HLinks>
    <vt:vector size="24" baseType="variant">
      <vt:variant>
        <vt:i4>4653141</vt:i4>
      </vt:variant>
      <vt:variant>
        <vt:i4>9</vt:i4>
      </vt:variant>
      <vt:variant>
        <vt:i4>0</vt:i4>
      </vt:variant>
      <vt:variant>
        <vt:i4>5</vt:i4>
      </vt:variant>
      <vt:variant>
        <vt:lpwstr>http://www.highfive.org/</vt:lpwstr>
      </vt:variant>
      <vt:variant>
        <vt:lpwstr/>
      </vt:variant>
      <vt:variant>
        <vt:i4>7929971</vt:i4>
      </vt:variant>
      <vt:variant>
        <vt:i4>6</vt:i4>
      </vt:variant>
      <vt:variant>
        <vt:i4>0</vt:i4>
      </vt:variant>
      <vt:variant>
        <vt:i4>5</vt:i4>
      </vt:variant>
      <vt:variant>
        <vt:lpwstr>https://www.cafconnection.ca/National/Programs-Services/Recreation/Club-Resources.aspx</vt:lpwstr>
      </vt:variant>
      <vt:variant>
        <vt:lpwstr/>
      </vt:variant>
      <vt:variant>
        <vt:i4>458765</vt:i4>
      </vt:variant>
      <vt:variant>
        <vt:i4>3</vt:i4>
      </vt:variant>
      <vt:variant>
        <vt:i4>0</vt:i4>
      </vt:variant>
      <vt:variant>
        <vt:i4>5</vt:i4>
      </vt:variant>
      <vt:variant>
        <vt:lpwstr>http://www.cafconnection.ca/</vt:lpwstr>
      </vt:variant>
      <vt:variant>
        <vt:lpwstr/>
      </vt:variant>
      <vt:variant>
        <vt:i4>458765</vt:i4>
      </vt:variant>
      <vt:variant>
        <vt:i4>0</vt:i4>
      </vt:variant>
      <vt:variant>
        <vt:i4>0</vt:i4>
      </vt:variant>
      <vt:variant>
        <vt:i4>5</vt:i4>
      </vt:variant>
      <vt:variant>
        <vt:lpwstr>http://www.cafconnection.ca/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emackenzie</dc:creator>
  <cp:keywords/>
  <cp:lastModifiedBy>Werlen, Isabelle</cp:lastModifiedBy>
  <cp:revision>2</cp:revision>
  <dcterms:created xsi:type="dcterms:W3CDTF">2024-06-06T17:50:00Z</dcterms:created>
  <dcterms:modified xsi:type="dcterms:W3CDTF">2024-06-06T17:50:00Z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0x010100D842B0150A4A034B8BB3D272B126476D</vt:lpwstr>
  </property>
  <property fmtid="{D5CDD505-2E9C-101B-9397-08002B2CF9AE}" pid="3" name="CFPFSSSubject">
    <vt:lpwstr/>
  </property>
  <property fmtid="{D5CDD505-2E9C-101B-9397-08002B2CF9AE}" pid="4" name="Coverage">
    <vt:lpwstr/>
  </property>
  <property fmtid="{D5CDD505-2E9C-101B-9397-08002B2CF9AE}" pid="5" name="CFPFSSAudience">
    <vt:lpwstr/>
  </property>
  <property fmtid="{D5CDD505-2E9C-101B-9397-08002B2CF9AE}" pid="6" name="Order">
    <vt:r8>2100</vt:r8>
  </property>
  <property fmtid="{D5CDD505-2E9C-101B-9397-08002B2CF9AE}" pid="7" name="Sensitivity">
    <vt:lpwstr/>
  </property>
  <property fmtid="{D5CDD505-2E9C-101B-9397-08002B2CF9AE}" pid="8" name="xd_Signature">
    <vt:bool>false</vt:bool>
  </property>
  <property fmtid="{D5CDD505-2E9C-101B-9397-08002B2CF9AE}" pid="9" name="Contributor">
    <vt:lpwstr/>
  </property>
  <property fmtid="{D5CDD505-2E9C-101B-9397-08002B2CF9AE}" pid="10" name="xd_ProgID">
    <vt:lpwstr/>
  </property>
  <property fmtid="{D5CDD505-2E9C-101B-9397-08002B2CF9AE}" pid="11" name="_SourceUrl">
    <vt:lpwstr/>
  </property>
  <property fmtid="{D5CDD505-2E9C-101B-9397-08002B2CF9AE}" pid="12" name="Creator">
    <vt:lpwstr/>
  </property>
  <property fmtid="{D5CDD505-2E9C-101B-9397-08002B2CF9AE}" pid="13" name="ResourceType">
    <vt:lpwstr/>
  </property>
  <property fmtid="{D5CDD505-2E9C-101B-9397-08002B2CF9AE}" pid="14" name="TemplateUrl">
    <vt:lpwstr/>
  </property>
  <property fmtid="{D5CDD505-2E9C-101B-9397-08002B2CF9AE}" pid="15" name="Format">
    <vt:lpwstr/>
  </property>
  <property fmtid="{D5CDD505-2E9C-101B-9397-08002B2CF9AE}" pid="16" name="CFPFSSLanguage">
    <vt:lpwstr/>
  </property>
  <property fmtid="{D5CDD505-2E9C-101B-9397-08002B2CF9AE}" pid="17" name="CFPFSSLanguageTaxHTField0">
    <vt:lpwstr/>
  </property>
  <property fmtid="{D5CDD505-2E9C-101B-9397-08002B2CF9AE}" pid="18" name="CFPFSSDescription">
    <vt:lpwstr/>
  </property>
  <property fmtid="{D5CDD505-2E9C-101B-9397-08002B2CF9AE}" pid="19" name="CFPFSSSubjectTaxHTField0">
    <vt:lpwstr/>
  </property>
  <property fmtid="{D5CDD505-2E9C-101B-9397-08002B2CF9AE}" pid="20" name="FormatTaxHTField0">
    <vt:lpwstr/>
  </property>
  <property fmtid="{D5CDD505-2E9C-101B-9397-08002B2CF9AE}" pid="21" name="CFPFSSAudienceTaxHTField0">
    <vt:lpwstr/>
  </property>
  <property fmtid="{D5CDD505-2E9C-101B-9397-08002B2CF9AE}" pid="22" name="CoverageTaxHTField0">
    <vt:lpwstr/>
  </property>
  <property fmtid="{D5CDD505-2E9C-101B-9397-08002B2CF9AE}" pid="23" name="ContributorTaxHTField0">
    <vt:lpwstr/>
  </property>
  <property fmtid="{D5CDD505-2E9C-101B-9397-08002B2CF9AE}" pid="24" name="CreatorTaxHTField0">
    <vt:lpwstr/>
  </property>
  <property fmtid="{D5CDD505-2E9C-101B-9397-08002B2CF9AE}" pid="25" name="ResourceTypeTaxHTField0">
    <vt:lpwstr/>
  </property>
  <property fmtid="{D5CDD505-2E9C-101B-9397-08002B2CF9AE}" pid="26" name="TaxCatchAll">
    <vt:lpwstr/>
  </property>
  <property fmtid="{D5CDD505-2E9C-101B-9397-08002B2CF9AE}" pid="27" name="ResourceIdentifier">
    <vt:lpwstr/>
  </property>
  <property fmtid="{D5CDD505-2E9C-101B-9397-08002B2CF9AE}" pid="28" name="SensitivityTaxHTField0">
    <vt:lpwstr/>
  </property>
  <property fmtid="{D5CDD505-2E9C-101B-9397-08002B2CF9AE}" pid="29" name="CFPFSSKeywords">
    <vt:lpwstr/>
  </property>
</Properties>
</file>