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2F81" w14:textId="77777777" w:rsidR="009E64B9" w:rsidRPr="00D43E38" w:rsidRDefault="009E64B9" w:rsidP="009E64B9">
      <w:pPr>
        <w:ind w:left="360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</w:p>
    <w:p w14:paraId="6C365961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7C0FBF31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0326BCCE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0025E403" w14:textId="77777777" w:rsidR="00D43E38" w:rsidRDefault="007254B1" w:rsidP="007254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254B1">
        <w:rPr>
          <w:rFonts w:ascii="Arial" w:hAnsi="Arial" w:cs="Arial"/>
          <w:b/>
          <w:sz w:val="24"/>
          <w:szCs w:val="24"/>
          <w:lang w:val="en-US"/>
        </w:rPr>
        <w:t xml:space="preserve">CFB </w:t>
      </w:r>
      <w:r w:rsidRPr="007254B1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Location </w:t>
      </w:r>
      <w:r w:rsidR="00C10FE6" w:rsidRPr="007254B1">
        <w:rPr>
          <w:rFonts w:ascii="Arial" w:hAnsi="Arial" w:cs="Arial"/>
          <w:b/>
          <w:sz w:val="24"/>
          <w:szCs w:val="24"/>
          <w:highlight w:val="yellow"/>
          <w:lang w:val="en-US"/>
        </w:rPr>
        <w:t>Example</w:t>
      </w:r>
      <w:r w:rsidR="009E5C8B" w:rsidRPr="007254B1">
        <w:rPr>
          <w:rFonts w:ascii="Arial" w:hAnsi="Arial" w:cs="Arial"/>
          <w:b/>
          <w:sz w:val="24"/>
          <w:szCs w:val="24"/>
          <w:lang w:val="en-US"/>
        </w:rPr>
        <w:t xml:space="preserve"> Club </w:t>
      </w:r>
    </w:p>
    <w:p w14:paraId="48A8EAE8" w14:textId="77777777" w:rsidR="007254B1" w:rsidRPr="007254B1" w:rsidRDefault="007254B1" w:rsidP="007254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6508"/>
      </w:tblGrid>
      <w:tr w:rsidR="007254B1" w:rsidRPr="007254B1" w14:paraId="66A3243F" w14:textId="77777777" w:rsidTr="007254B1">
        <w:trPr>
          <w:trHeight w:val="539"/>
          <w:jc w:val="center"/>
        </w:trPr>
        <w:tc>
          <w:tcPr>
            <w:tcW w:w="8686" w:type="dxa"/>
            <w:gridSpan w:val="2"/>
            <w:shd w:val="clear" w:color="auto" w:fill="C0C0C0"/>
          </w:tcPr>
          <w:p w14:paraId="1348B061" w14:textId="77777777" w:rsidR="007254B1" w:rsidRPr="007254B1" w:rsidRDefault="007254B1" w:rsidP="00BB667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TEMPLATE OF RECREATION APPROVAL FORM</w:t>
            </w:r>
          </w:p>
        </w:tc>
      </w:tr>
      <w:tr w:rsidR="007254B1" w:rsidRPr="007254B1" w14:paraId="266A05EA" w14:textId="77777777" w:rsidTr="007254B1">
        <w:trPr>
          <w:trHeight w:val="554"/>
          <w:jc w:val="center"/>
        </w:trPr>
        <w:tc>
          <w:tcPr>
            <w:tcW w:w="8686" w:type="dxa"/>
            <w:gridSpan w:val="2"/>
            <w:shd w:val="clear" w:color="auto" w:fill="C0C0C0"/>
          </w:tcPr>
          <w:p w14:paraId="1BB268C5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b/>
                <w:sz w:val="24"/>
                <w:szCs w:val="24"/>
                <w:lang w:val="en-US"/>
              </w:rPr>
              <w:t>(This template is provided as an example only and can be modified as necessary)</w:t>
            </w:r>
          </w:p>
        </w:tc>
      </w:tr>
      <w:tr w:rsidR="007254B1" w:rsidRPr="007254B1" w14:paraId="1D8135FF" w14:textId="77777777" w:rsidTr="007254B1">
        <w:trPr>
          <w:trHeight w:val="365"/>
          <w:jc w:val="center"/>
        </w:trPr>
        <w:tc>
          <w:tcPr>
            <w:tcW w:w="2178" w:type="dxa"/>
            <w:vAlign w:val="center"/>
          </w:tcPr>
          <w:p w14:paraId="4C71AC43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4B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08" w:type="dxa"/>
            <w:vAlign w:val="center"/>
          </w:tcPr>
          <w:p w14:paraId="3FEA6067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Name or type activity</w:t>
            </w:r>
          </w:p>
        </w:tc>
      </w:tr>
      <w:tr w:rsidR="007254B1" w:rsidRPr="007254B1" w14:paraId="1C01DC5D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010144AB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SOURCE OF REVENUES</w:t>
            </w:r>
          </w:p>
        </w:tc>
        <w:tc>
          <w:tcPr>
            <w:tcW w:w="6508" w:type="dxa"/>
            <w:vAlign w:val="center"/>
          </w:tcPr>
          <w:p w14:paraId="28B3FD1C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Provide all sources of revenues including membership, sponsorship and activities</w:t>
            </w:r>
          </w:p>
        </w:tc>
      </w:tr>
      <w:tr w:rsidR="007254B1" w:rsidRPr="007254B1" w14:paraId="66EED9E8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0E6F9BD1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FACILITY REQUIRED</w:t>
            </w:r>
          </w:p>
          <w:p w14:paraId="6AB94959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14:paraId="613FC82A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CA"/>
              </w:rPr>
              <w:t>Name the facility or explain the type of facility that is required for the club activities: such as pool, arena, classroom.</w:t>
            </w:r>
          </w:p>
        </w:tc>
      </w:tr>
      <w:tr w:rsidR="007254B1" w:rsidRPr="007254B1" w14:paraId="32DEAB35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742A93A3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PURPOSE OR THE CLUB OR ACTIVITY AND ASSOCIATION</w:t>
            </w:r>
          </w:p>
        </w:tc>
        <w:tc>
          <w:tcPr>
            <w:tcW w:w="6508" w:type="dxa"/>
            <w:vAlign w:val="center"/>
          </w:tcPr>
          <w:p w14:paraId="206EC5CF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CA"/>
              </w:rPr>
              <w:t xml:space="preserve">Describe the purpose of the club or activity and name the </w:t>
            </w: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organizations (eg,Skate Canada, Minor Sports) you need to join.</w:t>
            </w:r>
          </w:p>
          <w:p w14:paraId="54A757C3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4B1" w:rsidRPr="007254B1" w14:paraId="420558A7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235AE227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OPERATING CONDITIONS</w:t>
            </w:r>
          </w:p>
        </w:tc>
        <w:tc>
          <w:tcPr>
            <w:tcW w:w="6508" w:type="dxa"/>
            <w:vAlign w:val="center"/>
          </w:tcPr>
          <w:p w14:paraId="70A2BA19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CA"/>
              </w:rPr>
              <w:t>How it will be operated and when it will be operated. May discuss risks and mitigating measures.</w:t>
            </w:r>
          </w:p>
          <w:p w14:paraId="2DCA394F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7254B1" w:rsidRPr="007254B1" w14:paraId="4914246B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6226C70C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COMMENT BY COMMUNITY RECREATION MANAGER</w:t>
            </w:r>
          </w:p>
        </w:tc>
        <w:tc>
          <w:tcPr>
            <w:tcW w:w="6508" w:type="dxa"/>
            <w:vAlign w:val="center"/>
          </w:tcPr>
          <w:p w14:paraId="04AF0309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Support and signature</w:t>
            </w:r>
          </w:p>
        </w:tc>
      </w:tr>
      <w:tr w:rsidR="007254B1" w:rsidRPr="007254B1" w14:paraId="079AF829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24C606E6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COMMENT BY SR MANAGER PSP</w:t>
            </w:r>
          </w:p>
        </w:tc>
        <w:tc>
          <w:tcPr>
            <w:tcW w:w="6508" w:type="dxa"/>
            <w:vAlign w:val="center"/>
          </w:tcPr>
          <w:p w14:paraId="5C0359DA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Support and signature</w:t>
            </w:r>
          </w:p>
        </w:tc>
      </w:tr>
      <w:tr w:rsidR="007254B1" w:rsidRPr="007254B1" w14:paraId="45CB774A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5F2EE8F3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 xml:space="preserve">COMMENT BY SR MANAGER RECREATION </w:t>
            </w:r>
          </w:p>
        </w:tc>
        <w:tc>
          <w:tcPr>
            <w:tcW w:w="6508" w:type="dxa"/>
            <w:vAlign w:val="center"/>
          </w:tcPr>
          <w:p w14:paraId="25ABAAFD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To ensure that this club/activity can be supported by Consolidated Insurance Program (CIP).</w:t>
            </w:r>
          </w:p>
        </w:tc>
      </w:tr>
      <w:tr w:rsidR="007254B1" w:rsidRPr="007254B1" w14:paraId="745C6137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29AC2162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COMMENT BY THE RECREATION ADVISORY BOARD</w:t>
            </w:r>
          </w:p>
        </w:tc>
        <w:tc>
          <w:tcPr>
            <w:tcW w:w="6508" w:type="dxa"/>
            <w:vAlign w:val="center"/>
          </w:tcPr>
          <w:p w14:paraId="4B897BBA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Support and signature</w:t>
            </w:r>
          </w:p>
        </w:tc>
      </w:tr>
      <w:tr w:rsidR="007254B1" w:rsidRPr="007254B1" w14:paraId="0B7FF9EE" w14:textId="77777777" w:rsidTr="007254B1">
        <w:trPr>
          <w:trHeight w:val="363"/>
          <w:jc w:val="center"/>
        </w:trPr>
        <w:tc>
          <w:tcPr>
            <w:tcW w:w="2178" w:type="dxa"/>
            <w:vAlign w:val="center"/>
          </w:tcPr>
          <w:p w14:paraId="170A623C" w14:textId="77777777" w:rsidR="007254B1" w:rsidRPr="007254B1" w:rsidRDefault="007254B1" w:rsidP="00BB66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APPROVAL BY B COMD</w:t>
            </w:r>
          </w:p>
        </w:tc>
        <w:tc>
          <w:tcPr>
            <w:tcW w:w="6508" w:type="dxa"/>
            <w:vAlign w:val="center"/>
          </w:tcPr>
          <w:p w14:paraId="046756F7" w14:textId="77777777" w:rsidR="007254B1" w:rsidRPr="007254B1" w:rsidRDefault="007254B1" w:rsidP="00BB66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4B1">
              <w:rPr>
                <w:rFonts w:ascii="Arial" w:hAnsi="Arial" w:cs="Arial"/>
                <w:sz w:val="24"/>
                <w:szCs w:val="24"/>
                <w:lang w:val="en-US"/>
              </w:rPr>
              <w:t>Signature and approval.</w:t>
            </w:r>
          </w:p>
        </w:tc>
      </w:tr>
    </w:tbl>
    <w:p w14:paraId="47A3DBC7" w14:textId="77777777" w:rsidR="007254B1" w:rsidRPr="00D43E38" w:rsidRDefault="007254B1" w:rsidP="005073A1">
      <w:pPr>
        <w:rPr>
          <w:rFonts w:ascii="Arial" w:hAnsi="Arial" w:cs="Arial"/>
          <w:sz w:val="24"/>
          <w:szCs w:val="24"/>
          <w:lang w:val="en-US"/>
        </w:rPr>
      </w:pPr>
    </w:p>
    <w:sectPr w:rsidR="007254B1" w:rsidRPr="00D43E38" w:rsidSect="0080542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B76D" w14:textId="77777777" w:rsidR="00BB667C" w:rsidRDefault="00BB667C" w:rsidP="00625924">
      <w:r>
        <w:separator/>
      </w:r>
    </w:p>
  </w:endnote>
  <w:endnote w:type="continuationSeparator" w:id="0">
    <w:p w14:paraId="52DB4B03" w14:textId="77777777" w:rsidR="00BB667C" w:rsidRDefault="00BB667C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9DEB" w14:textId="77777777" w:rsidR="00BB667C" w:rsidRDefault="00BB667C" w:rsidP="00625924">
      <w:r>
        <w:separator/>
      </w:r>
    </w:p>
  </w:footnote>
  <w:footnote w:type="continuationSeparator" w:id="0">
    <w:p w14:paraId="53A52755" w14:textId="77777777" w:rsidR="00BB667C" w:rsidRDefault="00BB667C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AB5B" w14:textId="71A31774" w:rsidR="005073A1" w:rsidRDefault="00A0199F" w:rsidP="00A0199F">
    <w:pPr>
      <w:pStyle w:val="Header"/>
      <w:jc w:val="center"/>
    </w:pPr>
    <w:r>
      <w:rPr>
        <w:noProof/>
        <w:lang w:eastAsia="fr-CA"/>
      </w:rPr>
      <w:drawing>
        <wp:inline distT="0" distB="0" distL="0" distR="0" wp14:anchorId="57A2F105" wp14:editId="44790434">
          <wp:extent cx="3657600" cy="146050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16D6"/>
    <w:rsid w:val="0007273B"/>
    <w:rsid w:val="000A0D34"/>
    <w:rsid w:val="000A2CED"/>
    <w:rsid w:val="000D57CB"/>
    <w:rsid w:val="000E7EC9"/>
    <w:rsid w:val="000F6C1A"/>
    <w:rsid w:val="00102EB9"/>
    <w:rsid w:val="00130BA1"/>
    <w:rsid w:val="001433B2"/>
    <w:rsid w:val="001832CD"/>
    <w:rsid w:val="00184C56"/>
    <w:rsid w:val="00190500"/>
    <w:rsid w:val="00200BAE"/>
    <w:rsid w:val="00231C3E"/>
    <w:rsid w:val="00254F62"/>
    <w:rsid w:val="00271E5C"/>
    <w:rsid w:val="002726FF"/>
    <w:rsid w:val="002B5C30"/>
    <w:rsid w:val="00422AC7"/>
    <w:rsid w:val="00426E6D"/>
    <w:rsid w:val="004337BD"/>
    <w:rsid w:val="00455923"/>
    <w:rsid w:val="004574A1"/>
    <w:rsid w:val="00473708"/>
    <w:rsid w:val="00494BFC"/>
    <w:rsid w:val="005073A1"/>
    <w:rsid w:val="005419DB"/>
    <w:rsid w:val="00542D46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E0DD7"/>
    <w:rsid w:val="007254B1"/>
    <w:rsid w:val="0080542D"/>
    <w:rsid w:val="00842E10"/>
    <w:rsid w:val="00902D85"/>
    <w:rsid w:val="0092050E"/>
    <w:rsid w:val="009C0700"/>
    <w:rsid w:val="009E5C8B"/>
    <w:rsid w:val="009E64B9"/>
    <w:rsid w:val="00A0199F"/>
    <w:rsid w:val="00A4798D"/>
    <w:rsid w:val="00A92A35"/>
    <w:rsid w:val="00AF1030"/>
    <w:rsid w:val="00AF1974"/>
    <w:rsid w:val="00AF3B9C"/>
    <w:rsid w:val="00B12405"/>
    <w:rsid w:val="00B15442"/>
    <w:rsid w:val="00B75AAA"/>
    <w:rsid w:val="00B973E0"/>
    <w:rsid w:val="00BB632C"/>
    <w:rsid w:val="00BB667C"/>
    <w:rsid w:val="00BE6608"/>
    <w:rsid w:val="00C10FE6"/>
    <w:rsid w:val="00C1572F"/>
    <w:rsid w:val="00C8724A"/>
    <w:rsid w:val="00C9148E"/>
    <w:rsid w:val="00D148B1"/>
    <w:rsid w:val="00D25FA9"/>
    <w:rsid w:val="00D30A07"/>
    <w:rsid w:val="00D33951"/>
    <w:rsid w:val="00D43E38"/>
    <w:rsid w:val="00D61333"/>
    <w:rsid w:val="00D66CBC"/>
    <w:rsid w:val="00DF30DE"/>
    <w:rsid w:val="00E61D59"/>
    <w:rsid w:val="00EE68A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E4CA554"/>
  <w15:chartTrackingRefBased/>
  <w15:docId w15:val="{D08740A5-003D-4A30-89A2-4975167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305F1-954E-4509-ABA6-1EB084AADEF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5b4781-0770-4688-baeb-c1d72f146307"/>
    <ds:schemaRef ds:uri="a45fa6a6-af3c-4747-8747-d13bebb80fa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783390-DE41-4C37-85A5-DFD5FACB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2024-06-06T17:42:00Z</dcterms:created>
  <dcterms:modified xsi:type="dcterms:W3CDTF">2024-06-06T17:42:00Z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