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5C83" w14:textId="77777777" w:rsidR="00EE2670" w:rsidRDefault="00EE2670" w:rsidP="005073A1">
      <w:pPr>
        <w:rPr>
          <w:rFonts w:ascii="Arial" w:hAnsi="Arial" w:cs="Arial"/>
          <w:sz w:val="24"/>
          <w:szCs w:val="24"/>
          <w:lang w:val="en-US"/>
        </w:rPr>
      </w:pPr>
    </w:p>
    <w:p w14:paraId="407CFE82" w14:textId="77777777" w:rsidR="00EE2670" w:rsidRDefault="00EE2670" w:rsidP="005073A1">
      <w:pPr>
        <w:rPr>
          <w:rFonts w:ascii="Arial" w:hAnsi="Arial" w:cs="Arial"/>
          <w:sz w:val="24"/>
          <w:szCs w:val="24"/>
          <w:lang w:val="en-US"/>
        </w:rPr>
      </w:pPr>
    </w:p>
    <w:p w14:paraId="163C90E1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2C8EBE70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7B2C9917" w14:textId="77777777" w:rsidR="00D744D0" w:rsidRPr="00D744D0" w:rsidRDefault="00C10FE6" w:rsidP="00D744D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744D0">
        <w:rPr>
          <w:rFonts w:ascii="Arial" w:hAnsi="Arial" w:cs="Arial"/>
          <w:b/>
          <w:sz w:val="32"/>
          <w:szCs w:val="32"/>
          <w:highlight w:val="yellow"/>
          <w:lang w:val="en-US"/>
        </w:rPr>
        <w:t>Example</w:t>
      </w:r>
      <w:r w:rsidR="009E5C8B" w:rsidRPr="00D744D0">
        <w:rPr>
          <w:rFonts w:ascii="Arial" w:hAnsi="Arial" w:cs="Arial"/>
          <w:b/>
          <w:sz w:val="32"/>
          <w:szCs w:val="32"/>
          <w:lang w:val="en-US"/>
        </w:rPr>
        <w:t xml:space="preserve"> Club </w:t>
      </w:r>
      <w:r w:rsidR="00A802CB">
        <w:rPr>
          <w:rFonts w:ascii="Arial" w:hAnsi="Arial" w:cs="Arial"/>
          <w:b/>
          <w:sz w:val="32"/>
          <w:szCs w:val="32"/>
          <w:lang w:val="en-US"/>
        </w:rPr>
        <w:t>Notice for Meeting</w:t>
      </w:r>
    </w:p>
    <w:p w14:paraId="78F9EF5A" w14:textId="77777777" w:rsidR="00D744D0" w:rsidRPr="00A802CB" w:rsidRDefault="00D744D0" w:rsidP="005073A1">
      <w:pPr>
        <w:rPr>
          <w:rFonts w:ascii="Arial" w:hAnsi="Arial" w:cs="Arial"/>
          <w:sz w:val="24"/>
          <w:szCs w:val="24"/>
          <w:lang w:val="en-US"/>
        </w:rPr>
      </w:pPr>
    </w:p>
    <w:p w14:paraId="27605465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3592748B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 w:rsidRPr="00A802CB">
        <w:rPr>
          <w:rFonts w:ascii="Arial" w:hAnsi="Arial" w:cs="Arial"/>
          <w:sz w:val="24"/>
          <w:szCs w:val="24"/>
          <w:lang w:val="en-US"/>
        </w:rPr>
        <w:t>5590-2 (</w:t>
      </w:r>
      <w:r w:rsidRPr="00A802CB">
        <w:rPr>
          <w:rFonts w:ascii="Arial" w:hAnsi="Arial" w:cs="Arial"/>
          <w:sz w:val="24"/>
          <w:szCs w:val="24"/>
          <w:highlight w:val="yellow"/>
          <w:lang w:val="en-US"/>
        </w:rPr>
        <w:t>DGMWS/DDSRM</w:t>
      </w:r>
      <w:r w:rsidRPr="00A802CB">
        <w:rPr>
          <w:rFonts w:ascii="Arial" w:hAnsi="Arial" w:cs="Arial"/>
          <w:sz w:val="24"/>
          <w:szCs w:val="24"/>
          <w:lang w:val="en-US"/>
        </w:rPr>
        <w:t>)</w:t>
      </w:r>
    </w:p>
    <w:p w14:paraId="4E8DC7C5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3035B126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 w:rsidRPr="00A802CB">
        <w:rPr>
          <w:rFonts w:ascii="Arial" w:hAnsi="Arial" w:cs="Arial"/>
          <w:sz w:val="24"/>
          <w:szCs w:val="24"/>
          <w:lang w:val="en-US"/>
        </w:rPr>
        <w:t xml:space="preserve">     </w:t>
      </w:r>
      <w:r w:rsidR="00EE2670">
        <w:rPr>
          <w:rFonts w:ascii="Arial" w:hAnsi="Arial" w:cs="Arial"/>
          <w:sz w:val="24"/>
          <w:szCs w:val="24"/>
          <w:lang w:val="en-US"/>
        </w:rPr>
        <w:t>27 Feb 2025</w:t>
      </w:r>
    </w:p>
    <w:p w14:paraId="16D9DDD1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3F1F5AB1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members of </w:t>
      </w:r>
      <w:r w:rsidRPr="00A802CB">
        <w:rPr>
          <w:rFonts w:ascii="Arial" w:hAnsi="Arial" w:cs="Arial"/>
          <w:sz w:val="24"/>
          <w:szCs w:val="24"/>
          <w:highlight w:val="yellow"/>
          <w:lang w:val="en-US"/>
        </w:rPr>
        <w:t>Example</w:t>
      </w:r>
      <w:r>
        <w:rPr>
          <w:rFonts w:ascii="Arial" w:hAnsi="Arial" w:cs="Arial"/>
          <w:sz w:val="24"/>
          <w:szCs w:val="24"/>
          <w:lang w:val="en-US"/>
        </w:rPr>
        <w:t xml:space="preserve"> Club Executive </w:t>
      </w:r>
    </w:p>
    <w:p w14:paraId="30E701E2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293FFCD1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A802CB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>NOTICE FOR SPRING EXECUTIVE MEETING</w:t>
      </w:r>
      <w:r w:rsidRPr="00A802CB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14:paraId="16D29CDE" w14:textId="77777777" w:rsidR="00A802CB" w:rsidRP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28D8BA4E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Dear Example Club Executive, </w:t>
      </w:r>
    </w:p>
    <w:p w14:paraId="1D700B05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6E6379A2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accept this notice for our Spring Executive meeting, which will be held on </w:t>
      </w:r>
      <w:r w:rsidR="00EE2670">
        <w:rPr>
          <w:rFonts w:ascii="Arial" w:hAnsi="Arial" w:cs="Arial"/>
          <w:sz w:val="24"/>
          <w:szCs w:val="24"/>
          <w:highlight w:val="yellow"/>
          <w:lang w:val="en-US"/>
        </w:rPr>
        <w:t>01 Apr 2025</w:t>
      </w:r>
      <w:r w:rsidRPr="00A802CB">
        <w:rPr>
          <w:rFonts w:ascii="Arial" w:hAnsi="Arial" w:cs="Arial"/>
          <w:sz w:val="24"/>
          <w:szCs w:val="24"/>
          <w:highlight w:val="yellow"/>
          <w:lang w:val="en-US"/>
        </w:rPr>
        <w:t xml:space="preserve"> at 0900 hrs</w:t>
      </w:r>
      <w:r>
        <w:rPr>
          <w:rFonts w:ascii="Arial" w:hAnsi="Arial" w:cs="Arial"/>
          <w:sz w:val="24"/>
          <w:szCs w:val="24"/>
          <w:lang w:val="en-US"/>
        </w:rPr>
        <w:t xml:space="preserve"> at the </w:t>
      </w:r>
      <w:r w:rsidRPr="00A802CB">
        <w:rPr>
          <w:rFonts w:ascii="Arial" w:hAnsi="Arial" w:cs="Arial"/>
          <w:sz w:val="24"/>
          <w:szCs w:val="24"/>
          <w:highlight w:val="yellow"/>
          <w:lang w:val="en-US"/>
        </w:rPr>
        <w:t>Community Recreation Centre Conference Room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793E2C3E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6134320B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confirm your attendance with </w:t>
      </w:r>
      <w:r w:rsidRPr="00A802CB">
        <w:rPr>
          <w:rFonts w:ascii="Arial" w:hAnsi="Arial" w:cs="Arial"/>
          <w:sz w:val="24"/>
          <w:szCs w:val="24"/>
          <w:highlight w:val="yellow"/>
          <w:lang w:val="en-US"/>
        </w:rPr>
        <w:t>Example</w:t>
      </w:r>
      <w:r>
        <w:rPr>
          <w:rFonts w:ascii="Arial" w:hAnsi="Arial" w:cs="Arial"/>
          <w:sz w:val="24"/>
          <w:szCs w:val="24"/>
          <w:lang w:val="en-US"/>
        </w:rPr>
        <w:t xml:space="preserve"> Club Secretary </w:t>
      </w:r>
      <w:r w:rsidRPr="00BB2632">
        <w:rPr>
          <w:rFonts w:ascii="Arial" w:hAnsi="Arial" w:cs="Arial"/>
          <w:sz w:val="24"/>
          <w:szCs w:val="24"/>
          <w:highlight w:val="yellow"/>
          <w:lang w:val="en-US"/>
        </w:rPr>
        <w:t>S.D. Payne</w:t>
      </w:r>
      <w:r w:rsidR="00EE2670">
        <w:rPr>
          <w:rFonts w:ascii="Arial" w:hAnsi="Arial" w:cs="Arial"/>
          <w:sz w:val="24"/>
          <w:szCs w:val="24"/>
          <w:lang w:val="en-US"/>
        </w:rPr>
        <w:t>, by 25 March 2025</w:t>
      </w:r>
      <w:r>
        <w:rPr>
          <w:rFonts w:ascii="Arial" w:hAnsi="Arial" w:cs="Arial"/>
          <w:sz w:val="24"/>
          <w:szCs w:val="24"/>
          <w:lang w:val="en-US"/>
        </w:rPr>
        <w:t xml:space="preserve"> at </w:t>
      </w:r>
      <w:hyperlink r:id="rId10" w:history="1">
        <w:r w:rsidRPr="007F52CB">
          <w:rPr>
            <w:rStyle w:val="Hyperlink"/>
            <w:rFonts w:ascii="Arial" w:hAnsi="Arial" w:cs="Arial"/>
            <w:sz w:val="24"/>
            <w:szCs w:val="24"/>
            <w:lang w:val="en-US"/>
          </w:rPr>
          <w:t>first.last@forces.gc.ca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. The deadline to submit your agenda items to </w:t>
      </w:r>
      <w:r w:rsidRPr="00BB2632">
        <w:rPr>
          <w:rFonts w:ascii="Arial" w:hAnsi="Arial" w:cs="Arial"/>
          <w:sz w:val="24"/>
          <w:szCs w:val="24"/>
          <w:highlight w:val="yellow"/>
          <w:lang w:val="en-US"/>
        </w:rPr>
        <w:t>S.D. Payne</w:t>
      </w:r>
      <w:r w:rsidR="00EE2670">
        <w:rPr>
          <w:rFonts w:ascii="Arial" w:hAnsi="Arial" w:cs="Arial"/>
          <w:sz w:val="24"/>
          <w:szCs w:val="24"/>
          <w:lang w:val="en-US"/>
        </w:rPr>
        <w:t xml:space="preserve"> will also be 25 March 2025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2A70C303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42F61CF6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you,</w:t>
      </w:r>
    </w:p>
    <w:p w14:paraId="76C1DF28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069B00EA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037EBC65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300E28B0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2A3BB20B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4F2A1C1F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highlight w:val="yellow"/>
          <w:lang w:val="en-US"/>
        </w:rPr>
        <w:t>R.K. Jones</w:t>
      </w:r>
    </w:p>
    <w:p w14:paraId="1D85C015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  <w:r w:rsidRPr="00BB2632">
        <w:rPr>
          <w:rFonts w:ascii="Arial" w:hAnsi="Arial" w:cs="Arial"/>
          <w:sz w:val="24"/>
          <w:szCs w:val="24"/>
          <w:highlight w:val="yellow"/>
          <w:lang w:val="en-US"/>
        </w:rPr>
        <w:t>Capt,</w:t>
      </w:r>
      <w:r w:rsidRPr="00493BB3">
        <w:rPr>
          <w:rFonts w:ascii="Arial" w:hAnsi="Arial" w:cs="Arial"/>
          <w:sz w:val="24"/>
          <w:szCs w:val="24"/>
          <w:lang w:val="en-US"/>
        </w:rPr>
        <w:t xml:space="preserve"> President</w:t>
      </w:r>
    </w:p>
    <w:p w14:paraId="2F26B1E8" w14:textId="77777777" w:rsidR="00A802CB" w:rsidRDefault="00A802CB" w:rsidP="00A802CB">
      <w:pPr>
        <w:rPr>
          <w:rFonts w:ascii="Arial" w:hAnsi="Arial" w:cs="Arial"/>
          <w:sz w:val="24"/>
          <w:szCs w:val="24"/>
          <w:highlight w:val="yellow"/>
          <w:lang w:val="en-US"/>
        </w:rPr>
      </w:pPr>
      <w:r w:rsidRPr="00BB2632">
        <w:rPr>
          <w:rFonts w:ascii="Arial" w:hAnsi="Arial" w:cs="Arial"/>
          <w:sz w:val="24"/>
          <w:szCs w:val="24"/>
          <w:highlight w:val="yellow"/>
          <w:lang w:val="en-US"/>
        </w:rPr>
        <w:t>L 2246</w:t>
      </w:r>
    </w:p>
    <w:p w14:paraId="7A83E7AC" w14:textId="77777777" w:rsidR="00A802CB" w:rsidRDefault="00A802CB" w:rsidP="00A802CB">
      <w:pPr>
        <w:rPr>
          <w:rFonts w:ascii="Arial" w:hAnsi="Arial" w:cs="Arial"/>
          <w:sz w:val="24"/>
          <w:szCs w:val="24"/>
          <w:lang w:val="en-US"/>
        </w:rPr>
      </w:pPr>
    </w:p>
    <w:p w14:paraId="315B9BE2" w14:textId="77777777" w:rsidR="00D744D0" w:rsidRDefault="00D744D0" w:rsidP="005073A1">
      <w:pPr>
        <w:rPr>
          <w:rFonts w:ascii="Arial" w:hAnsi="Arial" w:cs="Arial"/>
          <w:sz w:val="24"/>
          <w:szCs w:val="24"/>
          <w:lang w:val="en-US"/>
        </w:rPr>
      </w:pPr>
    </w:p>
    <w:sectPr w:rsidR="00D744D0" w:rsidSect="0080542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6DC3" w14:textId="77777777" w:rsidR="00016170" w:rsidRDefault="00016170" w:rsidP="00625924">
      <w:r>
        <w:separator/>
      </w:r>
    </w:p>
  </w:endnote>
  <w:endnote w:type="continuationSeparator" w:id="0">
    <w:p w14:paraId="77E0452C" w14:textId="77777777" w:rsidR="00016170" w:rsidRDefault="00016170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9A450" w14:textId="77777777" w:rsidR="00016170" w:rsidRDefault="00016170" w:rsidP="00625924">
      <w:r>
        <w:separator/>
      </w:r>
    </w:p>
  </w:footnote>
  <w:footnote w:type="continuationSeparator" w:id="0">
    <w:p w14:paraId="6122AF43" w14:textId="77777777" w:rsidR="00016170" w:rsidRDefault="00016170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640D" w14:textId="2EF2F5AB" w:rsidR="005073A1" w:rsidRDefault="00EE2670" w:rsidP="00EE2670">
    <w:pPr>
      <w:pStyle w:val="Header"/>
      <w:jc w:val="center"/>
    </w:pPr>
    <w:r>
      <w:rPr>
        <w:noProof/>
        <w:lang w:eastAsia="fr-CA"/>
      </w:rPr>
      <w:drawing>
        <wp:inline distT="0" distB="0" distL="0" distR="0" wp14:anchorId="148864CA" wp14:editId="54BE98A6">
          <wp:extent cx="3657600" cy="146050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16170"/>
    <w:rsid w:val="000332E6"/>
    <w:rsid w:val="0005314A"/>
    <w:rsid w:val="000716D6"/>
    <w:rsid w:val="0007273B"/>
    <w:rsid w:val="000A0D34"/>
    <w:rsid w:val="000A2CED"/>
    <w:rsid w:val="000D57CB"/>
    <w:rsid w:val="000E1421"/>
    <w:rsid w:val="000E7EC9"/>
    <w:rsid w:val="000F6C1A"/>
    <w:rsid w:val="001243E8"/>
    <w:rsid w:val="00130BA1"/>
    <w:rsid w:val="001433B2"/>
    <w:rsid w:val="001832CD"/>
    <w:rsid w:val="00184C56"/>
    <w:rsid w:val="00190500"/>
    <w:rsid w:val="001B12A8"/>
    <w:rsid w:val="00200BAE"/>
    <w:rsid w:val="00231C3E"/>
    <w:rsid w:val="00254F62"/>
    <w:rsid w:val="00271E5C"/>
    <w:rsid w:val="002726FF"/>
    <w:rsid w:val="002B5C30"/>
    <w:rsid w:val="00422AC7"/>
    <w:rsid w:val="00426E6D"/>
    <w:rsid w:val="004337BD"/>
    <w:rsid w:val="00455923"/>
    <w:rsid w:val="004574A1"/>
    <w:rsid w:val="00473708"/>
    <w:rsid w:val="00494BFC"/>
    <w:rsid w:val="005073A1"/>
    <w:rsid w:val="005419DB"/>
    <w:rsid w:val="00554FA8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E0DD7"/>
    <w:rsid w:val="007F41E2"/>
    <w:rsid w:val="0080542D"/>
    <w:rsid w:val="00842E10"/>
    <w:rsid w:val="008718E0"/>
    <w:rsid w:val="009006A5"/>
    <w:rsid w:val="00902D85"/>
    <w:rsid w:val="0092050E"/>
    <w:rsid w:val="009C0700"/>
    <w:rsid w:val="009E5C8B"/>
    <w:rsid w:val="009E64B9"/>
    <w:rsid w:val="00A4798D"/>
    <w:rsid w:val="00A802CB"/>
    <w:rsid w:val="00A92A35"/>
    <w:rsid w:val="00AF1030"/>
    <w:rsid w:val="00AF3B9C"/>
    <w:rsid w:val="00B12405"/>
    <w:rsid w:val="00B15442"/>
    <w:rsid w:val="00B75AAA"/>
    <w:rsid w:val="00B973E0"/>
    <w:rsid w:val="00BB632C"/>
    <w:rsid w:val="00BE6608"/>
    <w:rsid w:val="00C10FE6"/>
    <w:rsid w:val="00C1572F"/>
    <w:rsid w:val="00C8724A"/>
    <w:rsid w:val="00D148B1"/>
    <w:rsid w:val="00D25FA9"/>
    <w:rsid w:val="00D30A07"/>
    <w:rsid w:val="00D33951"/>
    <w:rsid w:val="00D43E38"/>
    <w:rsid w:val="00D46293"/>
    <w:rsid w:val="00D61333"/>
    <w:rsid w:val="00D66CBC"/>
    <w:rsid w:val="00D744D0"/>
    <w:rsid w:val="00DF30DE"/>
    <w:rsid w:val="00E61D59"/>
    <w:rsid w:val="00EE2670"/>
    <w:rsid w:val="00EE68AC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  <w14:docId w14:val="511E6A6A"/>
  <w15:chartTrackingRefBased/>
  <w15:docId w15:val="{822B09B4-8D60-4E9D-829E-A483621A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table" w:styleId="TableGrid">
    <w:name w:val="Table Grid"/>
    <w:basedOn w:val="TableNormal"/>
    <w:uiPriority w:val="59"/>
    <w:rsid w:val="00D7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rst.last@forces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8414F-C5A2-4C72-BFC1-4C279D1E5959}">
  <ds:schemaRefs>
    <ds:schemaRef ds:uri="http://schemas.microsoft.com/office/2006/documentManagement/types"/>
    <ds:schemaRef ds:uri="http://www.w3.org/XML/1998/namespace"/>
    <ds:schemaRef ds:uri="a45fa6a6-af3c-4747-8747-d13bebb80fac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5b4781-0770-4688-baeb-c1d72f146307"/>
  </ds:schemaRefs>
</ds:datastoreItem>
</file>

<file path=customXml/itemProps3.xml><?xml version="1.0" encoding="utf-8"?>
<ds:datastoreItem xmlns:ds="http://schemas.openxmlformats.org/officeDocument/2006/customXml" ds:itemID="{B3F8C356-CE2D-424C-A7A7-D7E303F29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648</CharactersWithSpaces>
  <SharedDoc>false</SharedDoc>
  <HLinks>
    <vt:vector size="6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mailto:first.last@forces.gc.ca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cp:lastPrinted>2017-01-17T15:50:00Z</cp:lastPrinted>
  <dcterms:created xsi:type="dcterms:W3CDTF">2024-06-06T17:20:00Z</dcterms:created>
  <dcterms:modified xsi:type="dcterms:W3CDTF">2024-06-06T17:20:00Z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