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B57C" w14:textId="77777777" w:rsidR="009E64B9" w:rsidRPr="00D43E38" w:rsidRDefault="009E64B9" w:rsidP="009E64B9">
      <w:pPr>
        <w:ind w:left="360"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3E493103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18EA0733" w14:textId="77777777" w:rsidR="0080542D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6522F176" w14:textId="77777777" w:rsidR="0080542D" w:rsidRPr="00462DE5" w:rsidRDefault="0080542D" w:rsidP="005073A1">
      <w:pPr>
        <w:rPr>
          <w:rFonts w:ascii="Arial" w:hAnsi="Arial" w:cs="Arial"/>
          <w:sz w:val="24"/>
          <w:szCs w:val="24"/>
          <w:lang w:val="en-US"/>
        </w:rPr>
      </w:pPr>
    </w:p>
    <w:p w14:paraId="08963614" w14:textId="77777777" w:rsidR="00D43E38" w:rsidRPr="00462DE5" w:rsidRDefault="00C10FE6" w:rsidP="00462DE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62DE5">
        <w:rPr>
          <w:rFonts w:ascii="Arial" w:hAnsi="Arial" w:cs="Arial"/>
          <w:b/>
          <w:sz w:val="24"/>
          <w:szCs w:val="24"/>
          <w:highlight w:val="yellow"/>
          <w:lang w:val="en-US"/>
        </w:rPr>
        <w:t>Example</w:t>
      </w:r>
      <w:r w:rsidR="009E5C8B" w:rsidRPr="00462DE5">
        <w:rPr>
          <w:rFonts w:ascii="Arial" w:hAnsi="Arial" w:cs="Arial"/>
          <w:b/>
          <w:sz w:val="24"/>
          <w:szCs w:val="24"/>
          <w:lang w:val="en-US"/>
        </w:rPr>
        <w:t xml:space="preserve"> Club</w:t>
      </w:r>
      <w:r w:rsidR="00462DE5" w:rsidRPr="00462DE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62DE5" w:rsidRPr="00462DE5">
        <w:rPr>
          <w:rFonts w:ascii="Arial" w:hAnsi="Arial" w:cs="Arial"/>
          <w:b/>
          <w:bCs/>
          <w:color w:val="222222"/>
          <w:sz w:val="24"/>
          <w:szCs w:val="24"/>
          <w:lang w:val="en"/>
        </w:rPr>
        <w:t>First Aid Kit</w:t>
      </w:r>
    </w:p>
    <w:p w14:paraId="05A55A90" w14:textId="77777777" w:rsidR="00462DE5" w:rsidRDefault="00462DE5" w:rsidP="00462DE5">
      <w:pPr>
        <w:rPr>
          <w:rFonts w:ascii="Arial" w:hAnsi="Arial" w:cs="Arial"/>
          <w:color w:val="222222"/>
          <w:sz w:val="24"/>
          <w:szCs w:val="24"/>
          <w:lang w:val="en" w:eastAsia="en-CA"/>
        </w:rPr>
      </w:pPr>
    </w:p>
    <w:p w14:paraId="338FE9C1" w14:textId="77777777" w:rsidR="00462DE5" w:rsidRDefault="00462DE5" w:rsidP="00462DE5">
      <w:pPr>
        <w:rPr>
          <w:rFonts w:ascii="Arial" w:hAnsi="Arial" w:cs="Arial"/>
          <w:color w:val="222222"/>
          <w:sz w:val="24"/>
          <w:szCs w:val="24"/>
          <w:lang w:val="en" w:eastAsia="en-CA"/>
        </w:rPr>
      </w:pPr>
    </w:p>
    <w:p w14:paraId="330767BB" w14:textId="77777777" w:rsidR="00462DE5" w:rsidRDefault="00462DE5" w:rsidP="00462DE5">
      <w:p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A first aid kit should contain the following:</w:t>
      </w:r>
    </w:p>
    <w:p w14:paraId="3E2349E0" w14:textId="77777777" w:rsidR="00462DE5" w:rsidRPr="00462DE5" w:rsidRDefault="00462DE5" w:rsidP="00462DE5">
      <w:pPr>
        <w:rPr>
          <w:rFonts w:ascii="Arial" w:hAnsi="Arial" w:cs="Arial"/>
          <w:color w:val="222222"/>
          <w:sz w:val="24"/>
          <w:szCs w:val="24"/>
          <w:lang w:val="en" w:eastAsia="en-CA"/>
        </w:rPr>
      </w:pPr>
    </w:p>
    <w:p w14:paraId="6AD5E127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Emergency telephone numbers for EMS/9-1-1, your local poison control centre, and your personal doctors</w:t>
      </w:r>
    </w:p>
    <w:p w14:paraId="2A2B79A6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Home and office phone numbers for family members, friends, or neighbours who can help</w:t>
      </w:r>
    </w:p>
    <w:p w14:paraId="60E69F1B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Sterile gauze pads (dressings) in small and large squares to place over wounds</w:t>
      </w:r>
    </w:p>
    <w:p w14:paraId="0A72CBCB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Adhesive tape</w:t>
      </w:r>
    </w:p>
    <w:p w14:paraId="7100DD52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Roller and triangular bandages to hold dressings in place or to make an arm sling</w:t>
      </w:r>
    </w:p>
    <w:p w14:paraId="493783EE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Adhesive bandages in assorted sizes</w:t>
      </w:r>
    </w:p>
    <w:p w14:paraId="71CD2616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Scissors</w:t>
      </w:r>
    </w:p>
    <w:p w14:paraId="663B1805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Tweezers</w:t>
      </w:r>
    </w:p>
    <w:p w14:paraId="041565BD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Safety pins</w:t>
      </w:r>
    </w:p>
    <w:p w14:paraId="43ECC90B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Instant ice packs</w:t>
      </w:r>
    </w:p>
    <w:p w14:paraId="6DE98C7A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Disposable non-latex gloves, such as surgical or examination gloves</w:t>
      </w:r>
    </w:p>
    <w:p w14:paraId="33BF0A39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Flashlight, with extra batteries in a separate bag</w:t>
      </w:r>
    </w:p>
    <w:p w14:paraId="42F807BF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Antiseptic wipes or soap</w:t>
      </w:r>
    </w:p>
    <w:p w14:paraId="404DF876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Pencil and pad</w:t>
      </w:r>
    </w:p>
    <w:p w14:paraId="0A41AB0D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Emergency blanket</w:t>
      </w:r>
    </w:p>
    <w:p w14:paraId="144BBF95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Eye patches</w:t>
      </w:r>
    </w:p>
    <w:p w14:paraId="390170E6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Thermometer</w:t>
      </w:r>
    </w:p>
    <w:p w14:paraId="0755031F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Barrier devices, such as a pocket mask or face shield</w:t>
      </w:r>
    </w:p>
    <w:p w14:paraId="63656E63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Coins for pay phone</w:t>
      </w:r>
    </w:p>
    <w:p w14:paraId="4548B9A9" w14:textId="77777777" w:rsidR="00462DE5" w:rsidRPr="00462DE5" w:rsidRDefault="00462DE5" w:rsidP="00462DE5">
      <w:pPr>
        <w:numPr>
          <w:ilvl w:val="0"/>
          <w:numId w:val="8"/>
        </w:numPr>
        <w:rPr>
          <w:rFonts w:ascii="Arial" w:hAnsi="Arial" w:cs="Arial"/>
          <w:color w:val="222222"/>
          <w:sz w:val="24"/>
          <w:szCs w:val="24"/>
          <w:lang w:val="en" w:eastAsia="en-CA"/>
        </w:rPr>
      </w:pPr>
      <w:r w:rsidRPr="00462DE5">
        <w:rPr>
          <w:rFonts w:ascii="Arial" w:hAnsi="Arial" w:cs="Arial"/>
          <w:color w:val="222222"/>
          <w:sz w:val="24"/>
          <w:szCs w:val="24"/>
          <w:lang w:val="en" w:eastAsia="en-CA"/>
        </w:rPr>
        <w:t>Canadian Red Cross first aid manual</w:t>
      </w:r>
    </w:p>
    <w:p w14:paraId="12075F3D" w14:textId="77777777" w:rsidR="00462DE5" w:rsidRDefault="00462DE5" w:rsidP="005073A1">
      <w:pPr>
        <w:rPr>
          <w:rFonts w:ascii="Arial" w:hAnsi="Arial" w:cs="Arial"/>
          <w:sz w:val="24"/>
          <w:szCs w:val="24"/>
          <w:lang w:val="en"/>
        </w:rPr>
      </w:pPr>
    </w:p>
    <w:p w14:paraId="3FDD6EA4" w14:textId="77777777" w:rsidR="00462DE5" w:rsidRPr="0041098D" w:rsidRDefault="00462DE5" w:rsidP="005073A1">
      <w:pPr>
        <w:rPr>
          <w:rFonts w:ascii="Arial" w:hAnsi="Arial" w:cs="Arial"/>
          <w:sz w:val="24"/>
          <w:szCs w:val="24"/>
          <w:lang w:val="en-US"/>
        </w:rPr>
      </w:pPr>
    </w:p>
    <w:p w14:paraId="2CEA6E5C" w14:textId="77777777" w:rsidR="00462DE5" w:rsidRPr="00462DE5" w:rsidRDefault="00462DE5" w:rsidP="005073A1">
      <w:pPr>
        <w:rPr>
          <w:rFonts w:ascii="Arial" w:hAnsi="Arial" w:cs="Arial"/>
          <w:sz w:val="24"/>
          <w:szCs w:val="24"/>
          <w:lang w:val="en"/>
        </w:rPr>
      </w:pPr>
    </w:p>
    <w:sectPr w:rsidR="00462DE5" w:rsidRPr="00462DE5" w:rsidSect="008054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0554" w14:textId="77777777" w:rsidR="00D63654" w:rsidRDefault="00D63654" w:rsidP="00625924">
      <w:r>
        <w:separator/>
      </w:r>
    </w:p>
  </w:endnote>
  <w:endnote w:type="continuationSeparator" w:id="0">
    <w:p w14:paraId="75485322" w14:textId="77777777" w:rsidR="00D63654" w:rsidRDefault="00D63654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B539" w14:textId="77777777" w:rsidR="003621C9" w:rsidRDefault="00362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DF44" w14:textId="77777777" w:rsidR="003621C9" w:rsidRDefault="00362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199C" w14:textId="77777777" w:rsidR="003621C9" w:rsidRDefault="0036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BB68" w14:textId="77777777" w:rsidR="00D63654" w:rsidRDefault="00D63654" w:rsidP="00625924">
      <w:r>
        <w:separator/>
      </w:r>
    </w:p>
  </w:footnote>
  <w:footnote w:type="continuationSeparator" w:id="0">
    <w:p w14:paraId="0548F8F6" w14:textId="77777777" w:rsidR="00D63654" w:rsidRDefault="00D63654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3C98" w14:textId="77777777" w:rsidR="003621C9" w:rsidRDefault="00362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12BC" w14:textId="77777777" w:rsidR="003621C9" w:rsidRDefault="00362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A6DB" w14:textId="6411CF44" w:rsidR="005073A1" w:rsidRDefault="00443A0D" w:rsidP="003621C9">
    <w:pPr>
      <w:pStyle w:val="Header"/>
      <w:jc w:val="center"/>
    </w:pPr>
    <w:bookmarkStart w:id="0" w:name="_GoBack"/>
    <w:bookmarkEnd w:id="0"/>
    <w:r>
      <w:rPr>
        <w:noProof/>
        <w:lang w:eastAsia="fr-CA"/>
      </w:rPr>
      <w:drawing>
        <wp:inline distT="0" distB="0" distL="0" distR="0" wp14:anchorId="18C6D126" wp14:editId="6BBD9BE0">
          <wp:extent cx="3657600" cy="1460500"/>
          <wp:effectExtent l="0" t="0" r="0" b="0"/>
          <wp:docPr id="1" name="Picture 1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37C"/>
    <w:multiLevelType w:val="hybridMultilevel"/>
    <w:tmpl w:val="7F1247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26016E"/>
    <w:multiLevelType w:val="multilevel"/>
    <w:tmpl w:val="295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332E6"/>
    <w:rsid w:val="0005314A"/>
    <w:rsid w:val="000716D6"/>
    <w:rsid w:val="0007273B"/>
    <w:rsid w:val="000A0D34"/>
    <w:rsid w:val="000A2CED"/>
    <w:rsid w:val="000D57CB"/>
    <w:rsid w:val="000E7EC9"/>
    <w:rsid w:val="000F6C1A"/>
    <w:rsid w:val="00102EB9"/>
    <w:rsid w:val="00130BA1"/>
    <w:rsid w:val="001433B2"/>
    <w:rsid w:val="001832CD"/>
    <w:rsid w:val="00184C56"/>
    <w:rsid w:val="00190500"/>
    <w:rsid w:val="001D1488"/>
    <w:rsid w:val="00200BAE"/>
    <w:rsid w:val="00231C3E"/>
    <w:rsid w:val="00254F62"/>
    <w:rsid w:val="00271E5C"/>
    <w:rsid w:val="002726FF"/>
    <w:rsid w:val="002B5C30"/>
    <w:rsid w:val="003621C9"/>
    <w:rsid w:val="0041098D"/>
    <w:rsid w:val="00422AC7"/>
    <w:rsid w:val="00426E6D"/>
    <w:rsid w:val="004337BD"/>
    <w:rsid w:val="00443A0D"/>
    <w:rsid w:val="00455923"/>
    <w:rsid w:val="004574A1"/>
    <w:rsid w:val="00462DE5"/>
    <w:rsid w:val="00473708"/>
    <w:rsid w:val="00494BFC"/>
    <w:rsid w:val="005073A1"/>
    <w:rsid w:val="005419DB"/>
    <w:rsid w:val="00554FA8"/>
    <w:rsid w:val="0058651D"/>
    <w:rsid w:val="005A7617"/>
    <w:rsid w:val="005B1D9C"/>
    <w:rsid w:val="00623C6D"/>
    <w:rsid w:val="00625924"/>
    <w:rsid w:val="00634CE3"/>
    <w:rsid w:val="00670EA9"/>
    <w:rsid w:val="006824C9"/>
    <w:rsid w:val="00696CE1"/>
    <w:rsid w:val="006E0DD7"/>
    <w:rsid w:val="0080542D"/>
    <w:rsid w:val="00842E10"/>
    <w:rsid w:val="00902D85"/>
    <w:rsid w:val="0092050E"/>
    <w:rsid w:val="009C0700"/>
    <w:rsid w:val="009E5C8B"/>
    <w:rsid w:val="009E64B9"/>
    <w:rsid w:val="00A4798D"/>
    <w:rsid w:val="00A92A35"/>
    <w:rsid w:val="00AF1030"/>
    <w:rsid w:val="00AF1974"/>
    <w:rsid w:val="00AF3B9C"/>
    <w:rsid w:val="00B12405"/>
    <w:rsid w:val="00B15442"/>
    <w:rsid w:val="00B312C0"/>
    <w:rsid w:val="00B75AAA"/>
    <w:rsid w:val="00B973E0"/>
    <w:rsid w:val="00BB632C"/>
    <w:rsid w:val="00BE6608"/>
    <w:rsid w:val="00C10FE6"/>
    <w:rsid w:val="00C1572F"/>
    <w:rsid w:val="00C8724A"/>
    <w:rsid w:val="00C9148E"/>
    <w:rsid w:val="00D148B1"/>
    <w:rsid w:val="00D25FA9"/>
    <w:rsid w:val="00D30A07"/>
    <w:rsid w:val="00D33951"/>
    <w:rsid w:val="00D43E38"/>
    <w:rsid w:val="00D61333"/>
    <w:rsid w:val="00D63654"/>
    <w:rsid w:val="00D66CBC"/>
    <w:rsid w:val="00DF30DE"/>
    <w:rsid w:val="00E61D59"/>
    <w:rsid w:val="00EE68AC"/>
    <w:rsid w:val="00F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7060782"/>
  <w15:chartTrackingRefBased/>
  <w15:docId w15:val="{94877D56-4547-43A1-B459-4BB801FB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0AFDD-5E45-49CD-B1E2-6B9D1757281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cb5b4781-0770-4688-baeb-c1d72f146307"/>
    <ds:schemaRef ds:uri="a45fa6a6-af3c-4747-8747-d13bebb80fa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D5F783-502E-4F8F-8D35-22531122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2</cp:revision>
  <dcterms:created xsi:type="dcterms:W3CDTF">2024-06-05T17:56:00Z</dcterms:created>
  <dcterms:modified xsi:type="dcterms:W3CDTF">2024-06-05T17:56:00Z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