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8D11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11636FBD" w14:textId="77777777" w:rsidR="0080542D" w:rsidRPr="004F3C8A" w:rsidRDefault="0080542D" w:rsidP="005073A1">
      <w:pPr>
        <w:rPr>
          <w:rFonts w:ascii="Arial" w:hAnsi="Arial" w:cs="Arial"/>
          <w:sz w:val="28"/>
          <w:szCs w:val="28"/>
          <w:lang w:val="en-US"/>
        </w:rPr>
      </w:pPr>
    </w:p>
    <w:p w14:paraId="2EC25FBB" w14:textId="77777777" w:rsidR="004F3C8A" w:rsidRPr="004F3C8A" w:rsidRDefault="00C10FE6" w:rsidP="004F3C8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F3C8A">
        <w:rPr>
          <w:rFonts w:ascii="Arial" w:hAnsi="Arial" w:cs="Arial"/>
          <w:b/>
          <w:sz w:val="28"/>
          <w:szCs w:val="28"/>
          <w:highlight w:val="yellow"/>
          <w:lang w:val="en-US"/>
        </w:rPr>
        <w:t>Example</w:t>
      </w:r>
      <w:r w:rsidR="009E5C8B" w:rsidRPr="004F3C8A">
        <w:rPr>
          <w:rFonts w:ascii="Arial" w:hAnsi="Arial" w:cs="Arial"/>
          <w:b/>
          <w:sz w:val="28"/>
          <w:szCs w:val="28"/>
          <w:lang w:val="en-US"/>
        </w:rPr>
        <w:t xml:space="preserve"> Club </w:t>
      </w:r>
      <w:r w:rsidR="004F3C8A" w:rsidRPr="004F3C8A">
        <w:rPr>
          <w:rFonts w:ascii="Arial" w:hAnsi="Arial" w:cs="Arial"/>
          <w:b/>
          <w:sz w:val="28"/>
          <w:szCs w:val="28"/>
          <w:lang w:val="en-US"/>
        </w:rPr>
        <w:t>Facility Allocation Form</w:t>
      </w:r>
    </w:p>
    <w:p w14:paraId="71DF5A01" w14:textId="77777777" w:rsidR="004F3C8A" w:rsidRDefault="004F3C8A" w:rsidP="005073A1">
      <w:pPr>
        <w:rPr>
          <w:rFonts w:ascii="Arial" w:hAnsi="Arial" w:cs="Arial"/>
          <w:sz w:val="24"/>
          <w:szCs w:val="24"/>
          <w:lang w:val="en-US"/>
        </w:rPr>
      </w:pPr>
    </w:p>
    <w:p w14:paraId="208CC6BC" w14:textId="77777777" w:rsidR="004F3C8A" w:rsidRDefault="004F3C8A" w:rsidP="004F3C8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3B0E334" w14:textId="77777777" w:rsidR="004F3C8A" w:rsidRPr="0087580D" w:rsidRDefault="004F3C8A" w:rsidP="004F3C8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7580D">
        <w:rPr>
          <w:rFonts w:ascii="Arial" w:hAnsi="Arial" w:cs="Arial"/>
          <w:b/>
          <w:sz w:val="24"/>
          <w:szCs w:val="24"/>
          <w:lang w:val="en-US"/>
        </w:rPr>
        <w:t xml:space="preserve">Start &amp; End Date:  </w:t>
      </w:r>
      <w:r w:rsidRPr="0087580D">
        <w:rPr>
          <w:rFonts w:ascii="Arial" w:hAnsi="Arial" w:cs="Arial"/>
          <w:sz w:val="24"/>
          <w:szCs w:val="24"/>
          <w:highlight w:val="yellow"/>
          <w:lang w:val="en-US"/>
        </w:rPr>
        <w:t xml:space="preserve">01 </w:t>
      </w:r>
      <w:r>
        <w:rPr>
          <w:rFonts w:ascii="Arial" w:hAnsi="Arial" w:cs="Arial"/>
          <w:sz w:val="24"/>
          <w:szCs w:val="24"/>
          <w:highlight w:val="yellow"/>
          <w:lang w:val="en-US"/>
        </w:rPr>
        <w:t>April</w:t>
      </w:r>
      <w:r w:rsidR="006C538A">
        <w:rPr>
          <w:rFonts w:ascii="Arial" w:hAnsi="Arial" w:cs="Arial"/>
          <w:sz w:val="24"/>
          <w:szCs w:val="24"/>
          <w:highlight w:val="yellow"/>
          <w:lang w:val="en-US"/>
        </w:rPr>
        <w:t xml:space="preserve"> 2024</w:t>
      </w:r>
      <w:r w:rsidRPr="0087580D">
        <w:rPr>
          <w:rFonts w:ascii="Arial" w:hAnsi="Arial" w:cs="Arial"/>
          <w:b/>
          <w:sz w:val="24"/>
          <w:szCs w:val="24"/>
          <w:lang w:val="en-US"/>
        </w:rPr>
        <w:t xml:space="preserve"> to </w:t>
      </w:r>
      <w:r w:rsidRPr="0087580D">
        <w:rPr>
          <w:rFonts w:ascii="Arial" w:hAnsi="Arial" w:cs="Arial"/>
          <w:sz w:val="24"/>
          <w:szCs w:val="24"/>
          <w:highlight w:val="yellow"/>
          <w:lang w:val="en-US"/>
        </w:rPr>
        <w:t xml:space="preserve">31 </w:t>
      </w:r>
      <w:r>
        <w:rPr>
          <w:rFonts w:ascii="Arial" w:hAnsi="Arial" w:cs="Arial"/>
          <w:sz w:val="24"/>
          <w:szCs w:val="24"/>
          <w:highlight w:val="yellow"/>
          <w:lang w:val="en-US"/>
        </w:rPr>
        <w:t>March</w:t>
      </w:r>
      <w:r w:rsidR="006C538A">
        <w:rPr>
          <w:rFonts w:ascii="Arial" w:hAnsi="Arial" w:cs="Arial"/>
          <w:sz w:val="24"/>
          <w:szCs w:val="24"/>
          <w:highlight w:val="yellow"/>
          <w:lang w:val="en-US"/>
        </w:rPr>
        <w:t xml:space="preserve"> 2025</w:t>
      </w:r>
      <w:bookmarkStart w:id="0" w:name="_GoBack"/>
      <w:bookmarkEnd w:id="0"/>
    </w:p>
    <w:p w14:paraId="4409119D" w14:textId="77777777" w:rsidR="004F3C8A" w:rsidRPr="004F3C8A" w:rsidRDefault="004F3C8A" w:rsidP="004F3C8A">
      <w:pPr>
        <w:rPr>
          <w:rFonts w:ascii="Arial" w:hAnsi="Arial" w:cs="Arial"/>
          <w:sz w:val="24"/>
          <w:szCs w:val="24"/>
          <w:lang w:val="en-CA"/>
        </w:rPr>
      </w:pPr>
    </w:p>
    <w:p w14:paraId="2AF59811" w14:textId="77777777" w:rsidR="004F3C8A" w:rsidRPr="004F3C8A" w:rsidRDefault="004F3C8A" w:rsidP="004F3C8A">
      <w:pPr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56"/>
        <w:gridCol w:w="4594"/>
      </w:tblGrid>
      <w:tr w:rsidR="004F3C8A" w:rsidRPr="0087580D" w14:paraId="33FA9C8D" w14:textId="77777777" w:rsidTr="002F61CD">
        <w:tc>
          <w:tcPr>
            <w:tcW w:w="1256" w:type="dxa"/>
            <w:shd w:val="clear" w:color="auto" w:fill="auto"/>
          </w:tcPr>
          <w:p w14:paraId="2AD78A76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Building: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14:paraId="29E792E1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54ACC2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414D648C" w14:textId="77777777" w:rsidTr="002F61CD">
        <w:tc>
          <w:tcPr>
            <w:tcW w:w="666" w:type="dxa"/>
            <w:shd w:val="clear" w:color="auto" w:fill="auto"/>
          </w:tcPr>
          <w:p w14:paraId="3B7458A8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7979F820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730CE52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66812CF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61A63BB4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727E0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1C119B09" w14:textId="77777777" w:rsidTr="002F61CD">
        <w:tc>
          <w:tcPr>
            <w:tcW w:w="666" w:type="dxa"/>
            <w:shd w:val="clear" w:color="auto" w:fill="auto"/>
          </w:tcPr>
          <w:p w14:paraId="00618E20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39961B9F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EAE6CDE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4935B2A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41D1DEA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757A04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06CE6C74" w14:textId="77777777" w:rsidTr="002F61CD">
        <w:tc>
          <w:tcPr>
            <w:tcW w:w="666" w:type="dxa"/>
            <w:shd w:val="clear" w:color="auto" w:fill="auto"/>
          </w:tcPr>
          <w:p w14:paraId="37D6CBD0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4655B4AB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100D03F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741EFB4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795BF08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349C0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2D299075" w14:textId="77777777" w:rsidTr="002F61CD">
        <w:tc>
          <w:tcPr>
            <w:tcW w:w="666" w:type="dxa"/>
            <w:shd w:val="clear" w:color="auto" w:fill="auto"/>
          </w:tcPr>
          <w:p w14:paraId="3CD119A6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3CD1D969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98E5E65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5C82CF2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2B711B1A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97B471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3787F72A" w14:textId="77777777" w:rsidTr="002F61CD">
        <w:tc>
          <w:tcPr>
            <w:tcW w:w="666" w:type="dxa"/>
            <w:shd w:val="clear" w:color="auto" w:fill="auto"/>
          </w:tcPr>
          <w:p w14:paraId="0CF22806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40F620E8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3D593CFF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385DEE0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61C401DA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1E078" w14:textId="77777777" w:rsidR="004F3C8A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5EC8A69C" w14:textId="77777777" w:rsidTr="002F61CD">
        <w:tc>
          <w:tcPr>
            <w:tcW w:w="666" w:type="dxa"/>
            <w:shd w:val="clear" w:color="auto" w:fill="auto"/>
          </w:tcPr>
          <w:p w14:paraId="0CAD501C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6FE70707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D0594FA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A30F0FF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29A26A0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AC8A62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42AC90E6" w14:textId="77777777" w:rsidTr="002F61CD">
        <w:tc>
          <w:tcPr>
            <w:tcW w:w="666" w:type="dxa"/>
            <w:shd w:val="clear" w:color="auto" w:fill="auto"/>
          </w:tcPr>
          <w:p w14:paraId="4045B807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4DB1C9FF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389F133B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9B17EDF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95D12F2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FB03A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75B179B0" w14:textId="77777777" w:rsidTr="002F61CD">
        <w:tc>
          <w:tcPr>
            <w:tcW w:w="666" w:type="dxa"/>
            <w:shd w:val="clear" w:color="auto" w:fill="auto"/>
          </w:tcPr>
          <w:p w14:paraId="335897C2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68C2BC86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1C752B9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6BD4838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46884AFC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965477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0ABDA706" w14:textId="77777777" w:rsidTr="002F61CD">
        <w:tc>
          <w:tcPr>
            <w:tcW w:w="666" w:type="dxa"/>
            <w:shd w:val="clear" w:color="auto" w:fill="auto"/>
          </w:tcPr>
          <w:p w14:paraId="06333911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762100DD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B2B0742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CC25B3F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7336BDB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D4B67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477"/>
        <w:gridCol w:w="427"/>
        <w:gridCol w:w="857"/>
        <w:gridCol w:w="3753"/>
      </w:tblGrid>
      <w:tr w:rsidR="004F3C8A" w:rsidRPr="0087580D" w14:paraId="26C013D4" w14:textId="77777777" w:rsidTr="002F61CD">
        <w:tc>
          <w:tcPr>
            <w:tcW w:w="666" w:type="dxa"/>
            <w:shd w:val="clear" w:color="auto" w:fill="auto"/>
          </w:tcPr>
          <w:p w14:paraId="01026711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Day: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5438B6F0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ECF0522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704B688" w14:textId="77777777" w:rsidR="004F3C8A" w:rsidRPr="0087580D" w:rsidRDefault="004F3C8A" w:rsidP="002F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80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5ADB3654" w14:textId="77777777" w:rsidR="004F3C8A" w:rsidRPr="0087580D" w:rsidRDefault="004F3C8A" w:rsidP="002F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C5614A" w14:textId="77777777" w:rsidR="004F3C8A" w:rsidRDefault="004F3C8A" w:rsidP="004F3C8A">
      <w:pPr>
        <w:rPr>
          <w:rFonts w:ascii="Arial" w:hAnsi="Arial" w:cs="Arial"/>
          <w:sz w:val="24"/>
          <w:szCs w:val="24"/>
        </w:rPr>
      </w:pPr>
    </w:p>
    <w:p w14:paraId="7C323357" w14:textId="77777777" w:rsidR="004F3C8A" w:rsidRDefault="004F3C8A" w:rsidP="004F3C8A">
      <w:pPr>
        <w:rPr>
          <w:rFonts w:ascii="Arial" w:hAnsi="Arial" w:cs="Arial"/>
          <w:sz w:val="24"/>
          <w:szCs w:val="24"/>
        </w:rPr>
      </w:pPr>
    </w:p>
    <w:p w14:paraId="2CE87A2E" w14:textId="77777777" w:rsidR="004F3C8A" w:rsidRPr="00513279" w:rsidRDefault="004F3C8A" w:rsidP="004F3C8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Special Requests: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3C8A" w:rsidRPr="00AF557C" w14:paraId="67132F67" w14:textId="77777777" w:rsidTr="002F61CD">
        <w:tc>
          <w:tcPr>
            <w:tcW w:w="9576" w:type="dxa"/>
          </w:tcPr>
          <w:p w14:paraId="6DA40E00" w14:textId="77777777" w:rsidR="004F3C8A" w:rsidRPr="00AF557C" w:rsidRDefault="004F3C8A" w:rsidP="002F61C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BA074B" w14:textId="77777777" w:rsidR="004F3C8A" w:rsidRPr="00AF557C" w:rsidRDefault="004F3C8A" w:rsidP="002F61C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B6944D" w14:textId="77777777" w:rsidR="004F3C8A" w:rsidRPr="00AF557C" w:rsidRDefault="004F3C8A" w:rsidP="002F61C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640F75" w14:textId="77777777" w:rsidR="004F3C8A" w:rsidRPr="00AF557C" w:rsidRDefault="004F3C8A" w:rsidP="002F61C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B1F244" w14:textId="77777777" w:rsidR="004F3C8A" w:rsidRPr="00AF557C" w:rsidRDefault="004F3C8A" w:rsidP="002F61C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A7FC56" w14:textId="77777777" w:rsidR="004F3C8A" w:rsidRPr="00AF557C" w:rsidRDefault="004F3C8A" w:rsidP="002F61C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883CB8" w14:textId="77777777" w:rsidR="004F3C8A" w:rsidRPr="00AF557C" w:rsidRDefault="004F3C8A" w:rsidP="002F61C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8E31A4" w14:textId="77777777" w:rsidR="004F3C8A" w:rsidRPr="00AF557C" w:rsidRDefault="004F3C8A" w:rsidP="002F61C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60E5F8D" w14:textId="77777777" w:rsidR="004F3C8A" w:rsidRPr="0087580D" w:rsidRDefault="004F3C8A" w:rsidP="004F3C8A">
      <w:pPr>
        <w:rPr>
          <w:rFonts w:ascii="Arial" w:hAnsi="Arial" w:cs="Arial"/>
          <w:sz w:val="24"/>
          <w:szCs w:val="24"/>
        </w:rPr>
      </w:pPr>
    </w:p>
    <w:p w14:paraId="50749BF5" w14:textId="77777777" w:rsid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</w:p>
    <w:p w14:paraId="248FE9E3" w14:textId="77777777" w:rsidR="004F3C8A" w:rsidRPr="00D43E38" w:rsidRDefault="004F3C8A" w:rsidP="005073A1">
      <w:pPr>
        <w:rPr>
          <w:rFonts w:ascii="Arial" w:hAnsi="Arial" w:cs="Arial"/>
          <w:sz w:val="24"/>
          <w:szCs w:val="24"/>
          <w:lang w:val="en-US"/>
        </w:rPr>
      </w:pPr>
    </w:p>
    <w:p w14:paraId="400C61D0" w14:textId="77777777" w:rsidR="00D43E38" w:rsidRPr="004F3C8A" w:rsidRDefault="004F3C8A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*The MCR has the right to change any bookings, due to operational requirements*</w:t>
      </w:r>
    </w:p>
    <w:sectPr w:rsidR="00D43E38" w:rsidRPr="004F3C8A" w:rsidSect="006C538A">
      <w:headerReference w:type="first" r:id="rId10"/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5B8F0" w14:textId="77777777" w:rsidR="002F61CD" w:rsidRDefault="002F61CD" w:rsidP="00625924">
      <w:r>
        <w:separator/>
      </w:r>
    </w:p>
  </w:endnote>
  <w:endnote w:type="continuationSeparator" w:id="0">
    <w:p w14:paraId="3FBF00F2" w14:textId="77777777" w:rsidR="002F61CD" w:rsidRDefault="002F61CD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D8D09" w14:textId="77777777" w:rsidR="002F61CD" w:rsidRDefault="002F61CD" w:rsidP="00625924">
      <w:r>
        <w:separator/>
      </w:r>
    </w:p>
  </w:footnote>
  <w:footnote w:type="continuationSeparator" w:id="0">
    <w:p w14:paraId="2D70A98B" w14:textId="77777777" w:rsidR="002F61CD" w:rsidRDefault="002F61CD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0678" w14:textId="57001676" w:rsidR="005073A1" w:rsidRDefault="00AE1483" w:rsidP="006C538A">
    <w:pPr>
      <w:pStyle w:val="Header"/>
      <w:jc w:val="center"/>
    </w:pPr>
    <w:r>
      <w:rPr>
        <w:noProof/>
        <w:lang w:eastAsia="fr-CA"/>
      </w:rPr>
      <w:drawing>
        <wp:inline distT="0" distB="0" distL="0" distR="0" wp14:anchorId="36EB22DC" wp14:editId="529270D9">
          <wp:extent cx="3657600" cy="1460500"/>
          <wp:effectExtent l="0" t="0" r="0" b="0"/>
          <wp:docPr id="34" name="Picture 34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219ED"/>
    <w:rsid w:val="000332E6"/>
    <w:rsid w:val="0005314A"/>
    <w:rsid w:val="000716D6"/>
    <w:rsid w:val="0007273B"/>
    <w:rsid w:val="000A0D34"/>
    <w:rsid w:val="000A2CED"/>
    <w:rsid w:val="000D57CB"/>
    <w:rsid w:val="000E7EC9"/>
    <w:rsid w:val="000F6C1A"/>
    <w:rsid w:val="00102EB9"/>
    <w:rsid w:val="00130BA1"/>
    <w:rsid w:val="001433B2"/>
    <w:rsid w:val="001832CD"/>
    <w:rsid w:val="00184C56"/>
    <w:rsid w:val="00190500"/>
    <w:rsid w:val="00200BAE"/>
    <w:rsid w:val="00231C3E"/>
    <w:rsid w:val="00254F62"/>
    <w:rsid w:val="00271E5C"/>
    <w:rsid w:val="002726FF"/>
    <w:rsid w:val="002B5C30"/>
    <w:rsid w:val="002F61CD"/>
    <w:rsid w:val="00422AC7"/>
    <w:rsid w:val="00426E6D"/>
    <w:rsid w:val="004337BD"/>
    <w:rsid w:val="00455923"/>
    <w:rsid w:val="004574A1"/>
    <w:rsid w:val="00473708"/>
    <w:rsid w:val="00494BFC"/>
    <w:rsid w:val="004F3C8A"/>
    <w:rsid w:val="005073A1"/>
    <w:rsid w:val="005419DB"/>
    <w:rsid w:val="00554FA8"/>
    <w:rsid w:val="0058651D"/>
    <w:rsid w:val="005A7617"/>
    <w:rsid w:val="005B1D9C"/>
    <w:rsid w:val="00623C6D"/>
    <w:rsid w:val="00625924"/>
    <w:rsid w:val="00634CE3"/>
    <w:rsid w:val="00670EA9"/>
    <w:rsid w:val="006824C9"/>
    <w:rsid w:val="00696CE1"/>
    <w:rsid w:val="006C538A"/>
    <w:rsid w:val="006E0DD7"/>
    <w:rsid w:val="0080542D"/>
    <w:rsid w:val="00842E10"/>
    <w:rsid w:val="00902D85"/>
    <w:rsid w:val="0092050E"/>
    <w:rsid w:val="009C0700"/>
    <w:rsid w:val="009E5C8B"/>
    <w:rsid w:val="009E64B9"/>
    <w:rsid w:val="00A4798D"/>
    <w:rsid w:val="00A92A35"/>
    <w:rsid w:val="00AE1483"/>
    <w:rsid w:val="00AF1030"/>
    <w:rsid w:val="00AF1974"/>
    <w:rsid w:val="00AF3B9C"/>
    <w:rsid w:val="00B12405"/>
    <w:rsid w:val="00B15442"/>
    <w:rsid w:val="00B75AAA"/>
    <w:rsid w:val="00B973E0"/>
    <w:rsid w:val="00BB632C"/>
    <w:rsid w:val="00BE6608"/>
    <w:rsid w:val="00C10FE6"/>
    <w:rsid w:val="00C1572F"/>
    <w:rsid w:val="00C8724A"/>
    <w:rsid w:val="00C9148E"/>
    <w:rsid w:val="00D148B1"/>
    <w:rsid w:val="00D25FA9"/>
    <w:rsid w:val="00D30A07"/>
    <w:rsid w:val="00D33951"/>
    <w:rsid w:val="00D43E38"/>
    <w:rsid w:val="00D61333"/>
    <w:rsid w:val="00D66CBC"/>
    <w:rsid w:val="00DF30DE"/>
    <w:rsid w:val="00E61D59"/>
    <w:rsid w:val="00EE68AC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3B66CF1"/>
  <w15:chartTrackingRefBased/>
  <w15:docId w15:val="{A676CF24-7C67-41E0-A4FC-B4A25C99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EB876-A70A-411C-B649-243710BC2923}">
  <ds:schemaRefs>
    <ds:schemaRef ds:uri="http://purl.org/dc/elements/1.1/"/>
    <ds:schemaRef ds:uri="http://purl.org/dc/terms/"/>
    <ds:schemaRef ds:uri="http://www.w3.org/XML/1998/namespace"/>
    <ds:schemaRef ds:uri="a45fa6a6-af3c-4747-8747-d13bebb80fa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5b4781-0770-4688-baeb-c1d72f146307"/>
  </ds:schemaRefs>
</ds:datastoreItem>
</file>

<file path=customXml/itemProps3.xml><?xml version="1.0" encoding="utf-8"?>
<ds:datastoreItem xmlns:ds="http://schemas.openxmlformats.org/officeDocument/2006/customXml" ds:itemID="{8F569BA5-F4E5-42BE-A4F3-84F8170D1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dcterms:created xsi:type="dcterms:W3CDTF">2024-06-05T17:49:00Z</dcterms:created>
  <dcterms:modified xsi:type="dcterms:W3CDTF">2024-06-05T17:49:00Z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