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D05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685667FB" w14:textId="77777777" w:rsidR="00D43E38" w:rsidRPr="00D43E38" w:rsidRDefault="00C10FE6" w:rsidP="005073A1">
      <w:pPr>
        <w:rPr>
          <w:rFonts w:ascii="Arial" w:hAnsi="Arial" w:cs="Arial"/>
          <w:sz w:val="24"/>
          <w:szCs w:val="24"/>
          <w:lang w:val="en-US"/>
        </w:rPr>
      </w:pPr>
      <w:r w:rsidRPr="002726FF">
        <w:rPr>
          <w:rFonts w:ascii="Arial" w:hAnsi="Arial" w:cs="Arial"/>
          <w:sz w:val="24"/>
          <w:szCs w:val="24"/>
          <w:highlight w:val="yellow"/>
          <w:lang w:val="en-US"/>
        </w:rPr>
        <w:t>Example</w:t>
      </w:r>
      <w:r w:rsidR="009E5C8B">
        <w:rPr>
          <w:rFonts w:ascii="Arial" w:hAnsi="Arial" w:cs="Arial"/>
          <w:sz w:val="24"/>
          <w:szCs w:val="24"/>
          <w:lang w:val="en-US"/>
        </w:rPr>
        <w:t xml:space="preserve"> Club </w:t>
      </w:r>
      <w:r w:rsidR="002726FF">
        <w:rPr>
          <w:rFonts w:ascii="Arial" w:hAnsi="Arial" w:cs="Arial"/>
          <w:sz w:val="24"/>
          <w:szCs w:val="24"/>
          <w:lang w:val="en-US"/>
        </w:rPr>
        <w:t xml:space="preserve">Executive </w:t>
      </w:r>
      <w:r w:rsidR="009E5C8B">
        <w:rPr>
          <w:rFonts w:ascii="Arial" w:hAnsi="Arial" w:cs="Arial"/>
          <w:sz w:val="24"/>
          <w:szCs w:val="24"/>
          <w:lang w:val="en-US"/>
        </w:rPr>
        <w:t xml:space="preserve">Spring Meeting </w:t>
      </w:r>
    </w:p>
    <w:p w14:paraId="55DFE6BE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09A3E9B5" w14:textId="77777777" w:rsidR="00D43E38" w:rsidRPr="00D43E38" w:rsidRDefault="00D30A07" w:rsidP="005073A1">
      <w:pPr>
        <w:rPr>
          <w:rFonts w:ascii="Arial" w:hAnsi="Arial" w:cs="Arial"/>
          <w:sz w:val="24"/>
          <w:szCs w:val="24"/>
          <w:lang w:val="en-US"/>
        </w:rPr>
      </w:pPr>
      <w:r w:rsidRPr="002726FF">
        <w:rPr>
          <w:rFonts w:ascii="Arial" w:hAnsi="Arial" w:cs="Arial"/>
          <w:sz w:val="24"/>
          <w:szCs w:val="24"/>
          <w:highlight w:val="yellow"/>
          <w:lang w:val="en-US"/>
        </w:rPr>
        <w:t>5590</w:t>
      </w:r>
      <w:r w:rsidR="00D43E38" w:rsidRPr="002726FF">
        <w:rPr>
          <w:rFonts w:ascii="Arial" w:hAnsi="Arial" w:cs="Arial"/>
          <w:sz w:val="24"/>
          <w:szCs w:val="24"/>
          <w:highlight w:val="yellow"/>
          <w:lang w:val="en-US"/>
        </w:rPr>
        <w:t>-1 (</w:t>
      </w:r>
      <w:r w:rsidRPr="002726FF">
        <w:rPr>
          <w:rFonts w:ascii="Arial" w:hAnsi="Arial" w:cs="Arial"/>
          <w:sz w:val="24"/>
          <w:szCs w:val="24"/>
          <w:highlight w:val="yellow"/>
          <w:lang w:val="en-US"/>
        </w:rPr>
        <w:t>Recreation</w:t>
      </w:r>
      <w:r w:rsidR="00D43E38" w:rsidRPr="002726FF">
        <w:rPr>
          <w:rFonts w:ascii="Arial" w:hAnsi="Arial" w:cs="Arial"/>
          <w:sz w:val="24"/>
          <w:szCs w:val="24"/>
          <w:highlight w:val="yellow"/>
          <w:lang w:val="en-US"/>
        </w:rPr>
        <w:t>)</w:t>
      </w:r>
      <w:r w:rsidR="00D43E38" w:rsidRPr="00D43E3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4980B2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4EDB127E" w14:textId="0659338A" w:rsidR="00D43E38" w:rsidRPr="00D43E38" w:rsidRDefault="008E4802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highlight w:val="yellow"/>
          <w:lang w:val="en-US"/>
        </w:rPr>
        <w:t>08 March 24</w:t>
      </w:r>
    </w:p>
    <w:p w14:paraId="45613FEB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3EDDF389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  <w:r w:rsidRPr="00D43E38">
        <w:rPr>
          <w:rFonts w:ascii="Arial" w:hAnsi="Arial" w:cs="Arial"/>
          <w:sz w:val="24"/>
          <w:szCs w:val="24"/>
          <w:lang w:val="en-US"/>
        </w:rPr>
        <w:t xml:space="preserve">Distr List </w:t>
      </w:r>
    </w:p>
    <w:p w14:paraId="63D4AE73" w14:textId="77777777" w:rsidR="00190500" w:rsidRDefault="00D43E38" w:rsidP="005073A1">
      <w:pPr>
        <w:rPr>
          <w:rFonts w:ascii="Arial" w:hAnsi="Arial" w:cs="Arial"/>
          <w:sz w:val="24"/>
          <w:szCs w:val="24"/>
          <w:highlight w:val="yellow"/>
          <w:lang w:val="en-US"/>
        </w:rPr>
      </w:pPr>
      <w:r w:rsidRPr="002726FF">
        <w:rPr>
          <w:rFonts w:ascii="Arial" w:hAnsi="Arial" w:cs="Arial"/>
          <w:sz w:val="24"/>
          <w:szCs w:val="24"/>
          <w:highlight w:val="yellow"/>
          <w:lang w:val="en-US"/>
        </w:rPr>
        <w:t xml:space="preserve">AGENDA FOR </w:t>
      </w:r>
      <w:r w:rsidR="002726FF" w:rsidRPr="002726FF">
        <w:rPr>
          <w:rFonts w:ascii="Arial" w:hAnsi="Arial" w:cs="Arial"/>
          <w:sz w:val="24"/>
          <w:szCs w:val="24"/>
          <w:highlight w:val="yellow"/>
          <w:lang w:val="en-US"/>
        </w:rPr>
        <w:t xml:space="preserve">SPRING </w:t>
      </w:r>
      <w:r w:rsidR="002726FF">
        <w:rPr>
          <w:rFonts w:ascii="Arial" w:hAnsi="Arial" w:cs="Arial"/>
          <w:sz w:val="24"/>
          <w:szCs w:val="24"/>
          <w:highlight w:val="yellow"/>
          <w:lang w:val="en-US"/>
        </w:rPr>
        <w:t>EXECUTIVE MTG</w:t>
      </w:r>
      <w:r w:rsidRPr="002726FF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="00190500">
        <w:rPr>
          <w:rFonts w:ascii="Arial" w:hAnsi="Arial" w:cs="Arial"/>
          <w:sz w:val="24"/>
          <w:szCs w:val="24"/>
          <w:highlight w:val="yellow"/>
          <w:lang w:val="en-US"/>
        </w:rPr>
        <w:t>TO BE HELD</w:t>
      </w:r>
    </w:p>
    <w:p w14:paraId="71357041" w14:textId="6106313D" w:rsidR="005073A1" w:rsidRPr="00190500" w:rsidRDefault="00D43E38" w:rsidP="005073A1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90500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 xml:space="preserve">IN </w:t>
      </w:r>
      <w:r w:rsidR="00190500" w:rsidRPr="00190500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>COM REC CTR</w:t>
      </w:r>
      <w:r w:rsidR="00BE6608" w:rsidRPr="00190500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 xml:space="preserve"> CONF RM 0900 HRS 01</w:t>
      </w:r>
      <w:r w:rsidRPr="00190500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 xml:space="preserve"> </w:t>
      </w:r>
      <w:r w:rsidR="00190500" w:rsidRPr="00190500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>APR</w:t>
      </w:r>
      <w:r w:rsidR="008E4802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 xml:space="preserve"> 24</w:t>
      </w:r>
      <w:bookmarkStart w:id="0" w:name="_GoBack"/>
      <w:bookmarkEnd w:id="0"/>
    </w:p>
    <w:p w14:paraId="2A205ED5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36E2D68A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D43E38">
        <w:rPr>
          <w:rFonts w:ascii="Arial" w:hAnsi="Arial" w:cs="Arial"/>
          <w:sz w:val="24"/>
          <w:szCs w:val="24"/>
          <w:u w:val="single"/>
          <w:lang w:val="en-US"/>
        </w:rPr>
        <w:t>AGENDA ITEM</w:t>
      </w:r>
      <w:r w:rsidRPr="00D43E38">
        <w:rPr>
          <w:rFonts w:ascii="Arial" w:hAnsi="Arial" w:cs="Arial"/>
          <w:sz w:val="24"/>
          <w:szCs w:val="24"/>
          <w:lang w:val="en-US"/>
        </w:rPr>
        <w:t xml:space="preserve"> </w:t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Pr="00D43E38">
        <w:rPr>
          <w:rFonts w:ascii="Arial" w:hAnsi="Arial" w:cs="Arial"/>
          <w:sz w:val="24"/>
          <w:szCs w:val="24"/>
          <w:u w:val="single"/>
          <w:lang w:val="en-US"/>
        </w:rPr>
        <w:t>SPONSOR</w:t>
      </w:r>
    </w:p>
    <w:p w14:paraId="374D38B6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28856A05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  <w:r w:rsidRPr="00D43E38">
        <w:rPr>
          <w:rFonts w:ascii="Arial" w:hAnsi="Arial" w:cs="Arial"/>
          <w:sz w:val="24"/>
          <w:szCs w:val="24"/>
          <w:lang w:val="en-US"/>
        </w:rPr>
        <w:t xml:space="preserve">1. </w:t>
      </w:r>
      <w:r w:rsidR="002726FF">
        <w:rPr>
          <w:rFonts w:ascii="Arial" w:hAnsi="Arial" w:cs="Arial"/>
          <w:sz w:val="24"/>
          <w:szCs w:val="24"/>
          <w:lang w:val="en-US"/>
        </w:rPr>
        <w:tab/>
        <w:t xml:space="preserve">Call to Order and Opening Remarks </w:t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  <w:t>Club President</w:t>
      </w:r>
    </w:p>
    <w:p w14:paraId="21411BBC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59D1AD93" w14:textId="77777777" w:rsidR="002726FF" w:rsidRDefault="00D43E38" w:rsidP="005073A1">
      <w:pPr>
        <w:rPr>
          <w:rFonts w:ascii="Arial" w:hAnsi="Arial" w:cs="Arial"/>
          <w:sz w:val="24"/>
          <w:szCs w:val="24"/>
          <w:lang w:val="en-US"/>
        </w:rPr>
      </w:pPr>
      <w:r w:rsidRPr="00D43E38">
        <w:rPr>
          <w:rFonts w:ascii="Arial" w:hAnsi="Arial" w:cs="Arial"/>
          <w:sz w:val="24"/>
          <w:szCs w:val="24"/>
          <w:lang w:val="en-US"/>
        </w:rPr>
        <w:t xml:space="preserve">2. </w:t>
      </w:r>
      <w:r w:rsidR="002726FF">
        <w:rPr>
          <w:rFonts w:ascii="Arial" w:hAnsi="Arial" w:cs="Arial"/>
          <w:sz w:val="24"/>
          <w:szCs w:val="24"/>
          <w:lang w:val="en-US"/>
        </w:rPr>
        <w:tab/>
        <w:t>Review and Approval of Agenda</w:t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  <w:t>Club Secretary</w:t>
      </w:r>
    </w:p>
    <w:p w14:paraId="5BFCB5AB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08D25616" w14:textId="4CFD237A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  <w:t xml:space="preserve">Review and Approval of Minutes – </w:t>
      </w:r>
      <w:r w:rsidR="008E4802">
        <w:rPr>
          <w:rFonts w:ascii="Arial" w:hAnsi="Arial" w:cs="Arial"/>
          <w:sz w:val="24"/>
          <w:szCs w:val="24"/>
          <w:highlight w:val="yellow"/>
          <w:lang w:val="en-US"/>
        </w:rPr>
        <w:t xml:space="preserve">05 Jan </w:t>
      </w:r>
      <w:r w:rsidR="008E4802" w:rsidRPr="008E4802">
        <w:rPr>
          <w:rFonts w:ascii="Arial" w:hAnsi="Arial" w:cs="Arial"/>
          <w:sz w:val="24"/>
          <w:szCs w:val="24"/>
          <w:highlight w:val="yellow"/>
          <w:lang w:val="en-US"/>
        </w:rPr>
        <w:t>24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Club Secretary</w:t>
      </w:r>
    </w:p>
    <w:p w14:paraId="083D523A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33883272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ab/>
        <w:t>Financial Report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Club Treasurer</w:t>
      </w:r>
    </w:p>
    <w:p w14:paraId="0B03FBCF" w14:textId="77777777" w:rsidR="00C9148E" w:rsidRDefault="00C9148E" w:rsidP="005073A1">
      <w:pPr>
        <w:rPr>
          <w:rFonts w:ascii="Arial" w:hAnsi="Arial" w:cs="Arial"/>
          <w:sz w:val="24"/>
          <w:szCs w:val="24"/>
          <w:lang w:val="en-US"/>
        </w:rPr>
      </w:pPr>
    </w:p>
    <w:p w14:paraId="32DFF71C" w14:textId="77777777" w:rsidR="00C9148E" w:rsidRDefault="00C9148E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  <w:t>Risk Management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Club Treasurer</w:t>
      </w:r>
    </w:p>
    <w:p w14:paraId="5517CEE1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0D686230" w14:textId="77777777" w:rsidR="002726FF" w:rsidRDefault="00C9148E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2726FF">
        <w:rPr>
          <w:rFonts w:ascii="Arial" w:hAnsi="Arial" w:cs="Arial"/>
          <w:sz w:val="24"/>
          <w:szCs w:val="24"/>
          <w:lang w:val="en-US"/>
        </w:rPr>
        <w:t xml:space="preserve">. </w:t>
      </w:r>
      <w:r w:rsidR="002726FF">
        <w:rPr>
          <w:rFonts w:ascii="Arial" w:hAnsi="Arial" w:cs="Arial"/>
          <w:sz w:val="24"/>
          <w:szCs w:val="24"/>
          <w:lang w:val="en-US"/>
        </w:rPr>
        <w:tab/>
        <w:t>Other Business</w:t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  <w:t>Club President</w:t>
      </w:r>
    </w:p>
    <w:p w14:paraId="788B73BF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18E45BF4" w14:textId="77777777" w:rsidR="002726FF" w:rsidRDefault="00C9148E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="002726FF">
        <w:rPr>
          <w:rFonts w:ascii="Arial" w:hAnsi="Arial" w:cs="Arial"/>
          <w:sz w:val="24"/>
          <w:szCs w:val="24"/>
          <w:lang w:val="en-US"/>
        </w:rPr>
        <w:t xml:space="preserve">. </w:t>
      </w:r>
      <w:r w:rsidR="002726FF">
        <w:rPr>
          <w:rFonts w:ascii="Arial" w:hAnsi="Arial" w:cs="Arial"/>
          <w:sz w:val="24"/>
          <w:szCs w:val="24"/>
          <w:lang w:val="en-US"/>
        </w:rPr>
        <w:tab/>
        <w:t>Next Meeting</w:t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  <w:t>Club President</w:t>
      </w:r>
    </w:p>
    <w:p w14:paraId="0BA852F8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5383B7D4" w14:textId="77777777" w:rsidR="002726FF" w:rsidRDefault="00C9148E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="002726FF">
        <w:rPr>
          <w:rFonts w:ascii="Arial" w:hAnsi="Arial" w:cs="Arial"/>
          <w:sz w:val="24"/>
          <w:szCs w:val="24"/>
          <w:lang w:val="en-US"/>
        </w:rPr>
        <w:t xml:space="preserve">. </w:t>
      </w:r>
      <w:r w:rsidR="002726FF">
        <w:rPr>
          <w:rFonts w:ascii="Arial" w:hAnsi="Arial" w:cs="Arial"/>
          <w:sz w:val="24"/>
          <w:szCs w:val="24"/>
          <w:lang w:val="en-US"/>
        </w:rPr>
        <w:tab/>
        <w:t xml:space="preserve">Adjournment </w:t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</w:r>
      <w:r w:rsidR="002726FF">
        <w:rPr>
          <w:rFonts w:ascii="Arial" w:hAnsi="Arial" w:cs="Arial"/>
          <w:sz w:val="24"/>
          <w:szCs w:val="24"/>
          <w:lang w:val="en-US"/>
        </w:rPr>
        <w:tab/>
        <w:t>Club President</w:t>
      </w:r>
    </w:p>
    <w:p w14:paraId="7F3021A5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7487AAC7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13AF8D9B" w14:textId="77777777" w:rsidR="002726FF" w:rsidRDefault="002726FF" w:rsidP="005073A1">
      <w:pPr>
        <w:rPr>
          <w:rFonts w:ascii="Arial" w:hAnsi="Arial" w:cs="Arial"/>
          <w:sz w:val="24"/>
          <w:szCs w:val="24"/>
          <w:lang w:val="en-US"/>
        </w:rPr>
      </w:pPr>
    </w:p>
    <w:p w14:paraId="50D829C8" w14:textId="77777777" w:rsidR="002726FF" w:rsidRPr="00B12405" w:rsidRDefault="00D43E38" w:rsidP="005073A1">
      <w:pPr>
        <w:rPr>
          <w:rFonts w:ascii="Arial" w:hAnsi="Arial" w:cs="Arial"/>
          <w:sz w:val="24"/>
          <w:szCs w:val="24"/>
          <w:highlight w:val="yellow"/>
          <w:lang w:val="en-US"/>
        </w:rPr>
      </w:pPr>
      <w:r w:rsidRPr="00B12405">
        <w:rPr>
          <w:rFonts w:ascii="Arial" w:hAnsi="Arial" w:cs="Arial"/>
          <w:sz w:val="24"/>
          <w:szCs w:val="24"/>
          <w:highlight w:val="yellow"/>
          <w:lang w:val="en-US"/>
        </w:rPr>
        <w:t xml:space="preserve">R.K. Jones </w:t>
      </w:r>
    </w:p>
    <w:p w14:paraId="0FC7B986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  <w:r w:rsidRPr="00B12405">
        <w:rPr>
          <w:rFonts w:ascii="Arial" w:hAnsi="Arial" w:cs="Arial"/>
          <w:sz w:val="24"/>
          <w:szCs w:val="24"/>
          <w:highlight w:val="yellow"/>
          <w:lang w:val="en-US"/>
        </w:rPr>
        <w:t>Capt</w:t>
      </w:r>
      <w:r w:rsidRPr="00D43E3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24F150" w14:textId="77777777" w:rsidR="00D43E38" w:rsidRPr="00D43E38" w:rsidRDefault="00554FA8" w:rsidP="005073A1">
      <w:pPr>
        <w:rPr>
          <w:rFonts w:ascii="Arial" w:hAnsi="Arial" w:cs="Arial"/>
          <w:sz w:val="24"/>
          <w:szCs w:val="24"/>
          <w:lang w:val="en-US"/>
        </w:rPr>
      </w:pPr>
      <w:r w:rsidRPr="00554FA8">
        <w:rPr>
          <w:rFonts w:ascii="Arial" w:hAnsi="Arial" w:cs="Arial"/>
          <w:sz w:val="24"/>
          <w:szCs w:val="24"/>
          <w:highlight w:val="yellow"/>
          <w:lang w:val="en-US"/>
        </w:rPr>
        <w:t>L</w:t>
      </w:r>
      <w:r w:rsidR="00D43E38" w:rsidRPr="00554FA8">
        <w:rPr>
          <w:rFonts w:ascii="Arial" w:hAnsi="Arial" w:cs="Arial"/>
          <w:sz w:val="24"/>
          <w:szCs w:val="24"/>
          <w:highlight w:val="yellow"/>
          <w:lang w:val="en-US"/>
        </w:rPr>
        <w:t xml:space="preserve"> 2246</w:t>
      </w:r>
      <w:r w:rsidR="00D43E38" w:rsidRPr="00D43E3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4A8DA3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37287E8E" w14:textId="77777777" w:rsidR="00D43E38" w:rsidRP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  <w:r w:rsidRPr="00D43E38">
        <w:rPr>
          <w:rFonts w:ascii="Arial" w:hAnsi="Arial" w:cs="Arial"/>
          <w:sz w:val="24"/>
          <w:szCs w:val="24"/>
          <w:lang w:val="en-US"/>
        </w:rPr>
        <w:t xml:space="preserve">Distr List </w:t>
      </w:r>
    </w:p>
    <w:p w14:paraId="278BED59" w14:textId="77777777" w:rsidR="00D43E38" w:rsidRPr="00D43E38" w:rsidRDefault="0080542D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Manager Community Recreation</w:t>
      </w:r>
    </w:p>
    <w:p w14:paraId="3E1D280E" w14:textId="77777777" w:rsidR="00D43E38" w:rsidRDefault="00D43E38" w:rsidP="005073A1">
      <w:pPr>
        <w:rPr>
          <w:rFonts w:ascii="Arial" w:hAnsi="Arial" w:cs="Arial"/>
          <w:sz w:val="24"/>
          <w:szCs w:val="24"/>
          <w:lang w:val="en-US"/>
        </w:rPr>
      </w:pPr>
    </w:p>
    <w:p w14:paraId="7F9667D1" w14:textId="77777777" w:rsidR="0080542D" w:rsidRPr="00D43E38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4819A8BF" w14:textId="77777777" w:rsidR="00D43E38" w:rsidRPr="00D43E38" w:rsidRDefault="0092050E" w:rsidP="005073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D43E38" w:rsidRPr="00D43E38">
        <w:rPr>
          <w:rFonts w:ascii="Arial" w:hAnsi="Arial" w:cs="Arial"/>
          <w:sz w:val="24"/>
          <w:szCs w:val="24"/>
          <w:lang w:val="en-US"/>
        </w:rPr>
        <w:t>1 inch margin for top, bottom, left and right-hand margin</w:t>
      </w:r>
      <w:r>
        <w:rPr>
          <w:rFonts w:ascii="Arial" w:hAnsi="Arial" w:cs="Arial"/>
          <w:sz w:val="24"/>
          <w:szCs w:val="24"/>
          <w:lang w:val="en-US"/>
        </w:rPr>
        <w:t>*</w:t>
      </w:r>
    </w:p>
    <w:sectPr w:rsidR="00D43E38" w:rsidRPr="00D43E38" w:rsidSect="00210E4F">
      <w:headerReference w:type="first" r:id="rId10"/>
      <w:pgSz w:w="12240" w:h="15840"/>
      <w:pgMar w:top="7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631" w14:textId="77777777" w:rsidR="00AF1974" w:rsidRDefault="00AF1974" w:rsidP="00625924">
      <w:r>
        <w:separator/>
      </w:r>
    </w:p>
  </w:endnote>
  <w:endnote w:type="continuationSeparator" w:id="0">
    <w:p w14:paraId="4C366B43" w14:textId="77777777" w:rsidR="00AF1974" w:rsidRDefault="00AF1974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EA46" w14:textId="77777777" w:rsidR="00AF1974" w:rsidRDefault="00AF1974" w:rsidP="00625924">
      <w:r>
        <w:separator/>
      </w:r>
    </w:p>
  </w:footnote>
  <w:footnote w:type="continuationSeparator" w:id="0">
    <w:p w14:paraId="5B257EFA" w14:textId="77777777" w:rsidR="00AF1974" w:rsidRDefault="00AF1974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BBFF" w14:textId="77CA0E47" w:rsidR="005073A1" w:rsidRDefault="000D77E0" w:rsidP="00210E4F">
    <w:pPr>
      <w:pStyle w:val="Header"/>
      <w:jc w:val="center"/>
    </w:pPr>
    <w:r>
      <w:rPr>
        <w:noProof/>
        <w:lang w:eastAsia="fr-CA"/>
      </w:rPr>
      <w:drawing>
        <wp:inline distT="0" distB="0" distL="0" distR="0" wp14:anchorId="3289188F" wp14:editId="3DC6341D">
          <wp:extent cx="3657600" cy="1460500"/>
          <wp:effectExtent l="0" t="0" r="0" b="0"/>
          <wp:docPr id="25" name="Picture 25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16D6"/>
    <w:rsid w:val="0007273B"/>
    <w:rsid w:val="000A0D34"/>
    <w:rsid w:val="000A2CED"/>
    <w:rsid w:val="000D57CB"/>
    <w:rsid w:val="000D77E0"/>
    <w:rsid w:val="000E7EC9"/>
    <w:rsid w:val="000F6C1A"/>
    <w:rsid w:val="00102EB9"/>
    <w:rsid w:val="00130BA1"/>
    <w:rsid w:val="001433B2"/>
    <w:rsid w:val="001832CD"/>
    <w:rsid w:val="00184C56"/>
    <w:rsid w:val="00190500"/>
    <w:rsid w:val="00200BAE"/>
    <w:rsid w:val="00210E4F"/>
    <w:rsid w:val="00231C3E"/>
    <w:rsid w:val="00254F62"/>
    <w:rsid w:val="00271E5C"/>
    <w:rsid w:val="002726FF"/>
    <w:rsid w:val="002B5C30"/>
    <w:rsid w:val="00422AC7"/>
    <w:rsid w:val="00426E6D"/>
    <w:rsid w:val="004337BD"/>
    <w:rsid w:val="00455923"/>
    <w:rsid w:val="004574A1"/>
    <w:rsid w:val="00473708"/>
    <w:rsid w:val="00494BFC"/>
    <w:rsid w:val="005073A1"/>
    <w:rsid w:val="005419DB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E0DD7"/>
    <w:rsid w:val="0080542D"/>
    <w:rsid w:val="00842E10"/>
    <w:rsid w:val="008E4802"/>
    <w:rsid w:val="00902D85"/>
    <w:rsid w:val="0092050E"/>
    <w:rsid w:val="009C0700"/>
    <w:rsid w:val="009E5C8B"/>
    <w:rsid w:val="009E64B9"/>
    <w:rsid w:val="00A4798D"/>
    <w:rsid w:val="00A92A35"/>
    <w:rsid w:val="00AF1030"/>
    <w:rsid w:val="00AF1974"/>
    <w:rsid w:val="00AF3B9C"/>
    <w:rsid w:val="00B12405"/>
    <w:rsid w:val="00B15442"/>
    <w:rsid w:val="00B75AAA"/>
    <w:rsid w:val="00B973E0"/>
    <w:rsid w:val="00BB632C"/>
    <w:rsid w:val="00BE6608"/>
    <w:rsid w:val="00C10FE6"/>
    <w:rsid w:val="00C1572F"/>
    <w:rsid w:val="00C8724A"/>
    <w:rsid w:val="00C9148E"/>
    <w:rsid w:val="00D148B1"/>
    <w:rsid w:val="00D25FA9"/>
    <w:rsid w:val="00D30A07"/>
    <w:rsid w:val="00D33951"/>
    <w:rsid w:val="00D43E38"/>
    <w:rsid w:val="00D61333"/>
    <w:rsid w:val="00D66CBC"/>
    <w:rsid w:val="00DF30DE"/>
    <w:rsid w:val="00E61D59"/>
    <w:rsid w:val="00EE68A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  <w14:docId w14:val="694872FF"/>
  <w15:chartTrackingRefBased/>
  <w15:docId w15:val="{D896FCFF-3099-458A-AEFA-5FC2585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BC782-51FC-4AA6-B9B6-DEB3CF815252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a45fa6a6-af3c-4747-8747-d13bebb80fa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5b4781-0770-4688-baeb-c1d72f146307"/>
  </ds:schemaRefs>
</ds:datastoreItem>
</file>

<file path=customXml/itemProps3.xml><?xml version="1.0" encoding="utf-8"?>
<ds:datastoreItem xmlns:ds="http://schemas.openxmlformats.org/officeDocument/2006/customXml" ds:itemID="{43B1AA22-D007-423B-925E-1B721427B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3</cp:revision>
  <dcterms:created xsi:type="dcterms:W3CDTF">2024-06-04T15:07:00Z</dcterms:created>
  <dcterms:modified xsi:type="dcterms:W3CDTF">2024-06-04T15:08:00Z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