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EFD1B" w14:textId="77777777" w:rsidR="0080542D" w:rsidRDefault="0080542D" w:rsidP="005073A1">
      <w:pPr>
        <w:rPr>
          <w:rFonts w:ascii="Arial" w:hAnsi="Arial" w:cs="Arial"/>
          <w:sz w:val="24"/>
          <w:szCs w:val="24"/>
          <w:lang w:val="en-US"/>
        </w:rPr>
      </w:pPr>
    </w:p>
    <w:p w14:paraId="5C80AE21" w14:textId="77777777" w:rsidR="00D43E38" w:rsidRDefault="007254B1" w:rsidP="007254B1">
      <w:pPr>
        <w:jc w:val="center"/>
        <w:rPr>
          <w:rFonts w:ascii="Arial" w:hAnsi="Arial" w:cs="Arial"/>
          <w:b/>
          <w:sz w:val="24"/>
          <w:szCs w:val="24"/>
          <w:lang w:val="en-US"/>
        </w:rPr>
      </w:pPr>
      <w:r w:rsidRPr="007254B1">
        <w:rPr>
          <w:rFonts w:ascii="Arial" w:hAnsi="Arial" w:cs="Arial"/>
          <w:b/>
          <w:sz w:val="24"/>
          <w:szCs w:val="24"/>
          <w:lang w:val="en-US"/>
        </w:rPr>
        <w:t xml:space="preserve">CFB </w:t>
      </w:r>
      <w:r w:rsidRPr="007254B1">
        <w:rPr>
          <w:rFonts w:ascii="Arial" w:hAnsi="Arial" w:cs="Arial"/>
          <w:b/>
          <w:sz w:val="24"/>
          <w:szCs w:val="24"/>
          <w:highlight w:val="yellow"/>
          <w:lang w:val="en-US"/>
        </w:rPr>
        <w:t xml:space="preserve">Location </w:t>
      </w:r>
      <w:r w:rsidR="00C10FE6" w:rsidRPr="007254B1">
        <w:rPr>
          <w:rFonts w:ascii="Arial" w:hAnsi="Arial" w:cs="Arial"/>
          <w:b/>
          <w:sz w:val="24"/>
          <w:szCs w:val="24"/>
          <w:highlight w:val="yellow"/>
          <w:lang w:val="en-US"/>
        </w:rPr>
        <w:t>Example</w:t>
      </w:r>
      <w:r w:rsidR="009E5C8B" w:rsidRPr="007254B1">
        <w:rPr>
          <w:rFonts w:ascii="Arial" w:hAnsi="Arial" w:cs="Arial"/>
          <w:b/>
          <w:sz w:val="24"/>
          <w:szCs w:val="24"/>
          <w:lang w:val="en-US"/>
        </w:rPr>
        <w:t xml:space="preserve"> Club </w:t>
      </w:r>
    </w:p>
    <w:p w14:paraId="4FA5001A" w14:textId="77777777" w:rsidR="007254B1" w:rsidRPr="007254B1" w:rsidRDefault="007254B1" w:rsidP="007254B1">
      <w:pPr>
        <w:jc w:val="center"/>
        <w:rPr>
          <w:rFonts w:ascii="Arial" w:hAnsi="Arial" w:cs="Arial"/>
          <w:b/>
          <w:sz w:val="24"/>
          <w:szCs w:val="24"/>
          <w:lang w:val="en-US"/>
        </w:rPr>
      </w:pPr>
    </w:p>
    <w:p w14:paraId="0801D6AA" w14:textId="77777777" w:rsidR="007254B1" w:rsidRDefault="007254B1" w:rsidP="005073A1">
      <w:pPr>
        <w:rPr>
          <w:rFonts w:ascii="Arial" w:hAnsi="Arial" w:cs="Arial"/>
          <w:sz w:val="24"/>
          <w:szCs w:val="24"/>
          <w:lang w:val="en-CA"/>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351"/>
        <w:gridCol w:w="4428"/>
      </w:tblGrid>
      <w:tr w:rsidR="00BC4BDA" w:rsidRPr="002D78E1" w14:paraId="73B4B013" w14:textId="77777777" w:rsidTr="00146688">
        <w:trPr>
          <w:trHeight w:val="539"/>
        </w:trPr>
        <w:tc>
          <w:tcPr>
            <w:tcW w:w="8856" w:type="dxa"/>
            <w:gridSpan w:val="3"/>
            <w:shd w:val="clear" w:color="auto" w:fill="C0C0C0"/>
          </w:tcPr>
          <w:p w14:paraId="4994FCD7" w14:textId="77777777" w:rsidR="00BC4BDA" w:rsidRPr="002D78E1" w:rsidRDefault="00BC4BDA" w:rsidP="00146688">
            <w:pPr>
              <w:tabs>
                <w:tab w:val="left" w:pos="1440"/>
              </w:tabs>
              <w:jc w:val="center"/>
              <w:rPr>
                <w:rFonts w:ascii="Arial" w:hAnsi="Arial" w:cs="Arial"/>
                <w:b/>
                <w:sz w:val="24"/>
                <w:szCs w:val="24"/>
              </w:rPr>
            </w:pPr>
            <w:r w:rsidRPr="002D78E1">
              <w:rPr>
                <w:rFonts w:ascii="Arial" w:hAnsi="Arial" w:cs="Arial"/>
                <w:b/>
                <w:sz w:val="24"/>
                <w:szCs w:val="24"/>
              </w:rPr>
              <w:t xml:space="preserve">Accident Report </w:t>
            </w:r>
            <w:proofErr w:type="spellStart"/>
            <w:r w:rsidRPr="002D78E1">
              <w:rPr>
                <w:rFonts w:ascii="Arial" w:hAnsi="Arial" w:cs="Arial"/>
                <w:b/>
                <w:sz w:val="24"/>
                <w:szCs w:val="24"/>
              </w:rPr>
              <w:t>Form</w:t>
            </w:r>
            <w:proofErr w:type="spellEnd"/>
          </w:p>
        </w:tc>
      </w:tr>
      <w:tr w:rsidR="00BC4BDA" w:rsidRPr="002D78E1" w14:paraId="4AF3FEE3" w14:textId="77777777" w:rsidTr="00146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12"/>
        </w:trPr>
        <w:tc>
          <w:tcPr>
            <w:tcW w:w="4428"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5D3BF49" w14:textId="77777777" w:rsidR="00BC4BDA" w:rsidRPr="002D78E1" w:rsidRDefault="00BC49AC" w:rsidP="00146688">
            <w:pPr>
              <w:widowControl w:val="0"/>
              <w:spacing w:after="120" w:line="285" w:lineRule="auto"/>
              <w:rPr>
                <w:rFonts w:ascii="Arial" w:hAnsi="Arial" w:cs="Arial"/>
                <w:color w:val="000000"/>
                <w:kern w:val="28"/>
                <w:sz w:val="24"/>
                <w:szCs w:val="24"/>
              </w:rPr>
            </w:pPr>
            <w:r w:rsidRPr="002D78E1">
              <w:rPr>
                <w:rFonts w:ascii="Arial" w:hAnsi="Arial" w:cs="Arial"/>
                <w:noProof/>
                <w:sz w:val="24"/>
                <w:szCs w:val="24"/>
                <w:lang w:eastAsia="fr-CA"/>
              </w:rPr>
              <mc:AlternateContent>
                <mc:Choice Requires="wps">
                  <w:drawing>
                    <wp:anchor distT="36576" distB="36576" distL="36576" distR="36576" simplePos="0" relativeHeight="251655680" behindDoc="0" locked="0" layoutInCell="1" allowOverlap="1" wp14:anchorId="42B39708" wp14:editId="7EB5E126">
                      <wp:simplePos x="0" y="0"/>
                      <wp:positionH relativeFrom="column">
                        <wp:posOffset>31750</wp:posOffset>
                      </wp:positionH>
                      <wp:positionV relativeFrom="paragraph">
                        <wp:posOffset>344170</wp:posOffset>
                      </wp:positionV>
                      <wp:extent cx="2686050" cy="74295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633E196" w14:textId="77777777" w:rsidR="00BC4BDA" w:rsidRPr="00320C51" w:rsidRDefault="00BC4BDA" w:rsidP="00BC4BDA">
                                  <w:pPr>
                                    <w:widowControl w:val="0"/>
                                    <w:jc w:val="center"/>
                                    <w:rPr>
                                      <w:rFonts w:ascii="Arial" w:hAnsi="Arial" w:cs="Arial"/>
                                      <w:b/>
                                      <w:bCs/>
                                      <w:sz w:val="44"/>
                                      <w:szCs w:val="28"/>
                                    </w:rPr>
                                  </w:pPr>
                                  <w:r w:rsidRPr="00320C51">
                                    <w:rPr>
                                      <w:rFonts w:ascii="Arial" w:hAnsi="Arial" w:cs="Arial"/>
                                      <w:b/>
                                      <w:bCs/>
                                      <w:sz w:val="44"/>
                                      <w:szCs w:val="28"/>
                                    </w:rPr>
                                    <w:t>Accident Report</w:t>
                                  </w:r>
                                </w:p>
                                <w:p w14:paraId="2F61FE87" w14:textId="77777777" w:rsidR="00BC4BDA" w:rsidRPr="00320C51" w:rsidRDefault="00BC4BDA" w:rsidP="00BC4BDA">
                                  <w:pPr>
                                    <w:widowControl w:val="0"/>
                                    <w:jc w:val="center"/>
                                    <w:rPr>
                                      <w:rFonts w:ascii="Arial" w:hAnsi="Arial" w:cs="Arial"/>
                                      <w:b/>
                                      <w:bCs/>
                                      <w:sz w:val="44"/>
                                      <w:szCs w:val="28"/>
                                    </w:rPr>
                                  </w:pPr>
                                  <w:proofErr w:type="spellStart"/>
                                  <w:r w:rsidRPr="00320C51">
                                    <w:rPr>
                                      <w:rFonts w:ascii="Arial" w:hAnsi="Arial" w:cs="Arial"/>
                                      <w:b/>
                                      <w:bCs/>
                                      <w:sz w:val="44"/>
                                      <w:szCs w:val="28"/>
                                    </w:rPr>
                                    <w:t>Form</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39708" id="_x0000_t202" coordsize="21600,21600" o:spt="202" path="m,l,21600r21600,l21600,xe">
                      <v:stroke joinstyle="miter"/>
                      <v:path gradientshapeok="t" o:connecttype="rect"/>
                    </v:shapetype>
                    <v:shape id="Text Box 15" o:spid="_x0000_s1026" type="#_x0000_t202" style="position:absolute;margin-left:2.5pt;margin-top:27.1pt;width:211.5pt;height:58.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" filled="f" stroked="f" strokecolor="black [0]" insetpen="t">
                      <v:textbox inset="2.88pt,2.88pt,2.88pt,2.88pt">
                        <w:txbxContent>
                          <w:p w14:paraId="2633E196" w14:textId="77777777" w:rsidR="00BC4BDA" w:rsidRPr="00320C51" w:rsidRDefault="00BC4BDA" w:rsidP="00BC4BDA">
                            <w:pPr>
                              <w:widowControl w:val="0"/>
                              <w:jc w:val="center"/>
                              <w:rPr>
                                <w:rFonts w:ascii="Arial" w:hAnsi="Arial" w:cs="Arial"/>
                                <w:b/>
                                <w:bCs/>
                                <w:sz w:val="44"/>
                                <w:szCs w:val="28"/>
                              </w:rPr>
                            </w:pPr>
                            <w:r w:rsidRPr="00320C51">
                              <w:rPr>
                                <w:rFonts w:ascii="Arial" w:hAnsi="Arial" w:cs="Arial"/>
                                <w:b/>
                                <w:bCs/>
                                <w:sz w:val="44"/>
                                <w:szCs w:val="28"/>
                              </w:rPr>
                              <w:t>Accident Report</w:t>
                            </w:r>
                          </w:p>
                          <w:p w14:paraId="2F61FE87" w14:textId="77777777" w:rsidR="00BC4BDA" w:rsidRPr="00320C51" w:rsidRDefault="00BC4BDA" w:rsidP="00BC4BDA">
                            <w:pPr>
                              <w:widowControl w:val="0"/>
                              <w:jc w:val="center"/>
                              <w:rPr>
                                <w:rFonts w:ascii="Arial" w:hAnsi="Arial" w:cs="Arial"/>
                                <w:b/>
                                <w:bCs/>
                                <w:sz w:val="44"/>
                                <w:szCs w:val="28"/>
                              </w:rPr>
                            </w:pPr>
                            <w:proofErr w:type="spellStart"/>
                            <w:r w:rsidRPr="00320C51">
                              <w:rPr>
                                <w:rFonts w:ascii="Arial" w:hAnsi="Arial" w:cs="Arial"/>
                                <w:b/>
                                <w:bCs/>
                                <w:sz w:val="44"/>
                                <w:szCs w:val="28"/>
                              </w:rPr>
                              <w:t>Form</w:t>
                            </w:r>
                            <w:proofErr w:type="spellEnd"/>
                          </w:p>
                        </w:txbxContent>
                      </v:textbox>
                    </v:shape>
                  </w:pict>
                </mc:Fallback>
              </mc:AlternateContent>
            </w:r>
            <w:r w:rsidRPr="002D78E1">
              <w:rPr>
                <w:rFonts w:ascii="Arial" w:hAnsi="Arial" w:cs="Arial"/>
                <w:noProof/>
                <w:sz w:val="24"/>
                <w:szCs w:val="24"/>
                <w:lang w:eastAsia="fr-CA"/>
              </w:rPr>
              <w:drawing>
                <wp:anchor distT="36576" distB="36576" distL="36576" distR="36576" simplePos="0" relativeHeight="251656704" behindDoc="0" locked="0" layoutInCell="1" allowOverlap="1" wp14:anchorId="228B6771" wp14:editId="590C1E9C">
                  <wp:simplePos x="0" y="0"/>
                  <wp:positionH relativeFrom="column">
                    <wp:posOffset>634365</wp:posOffset>
                  </wp:positionH>
                  <wp:positionV relativeFrom="paragraph">
                    <wp:posOffset>9705975</wp:posOffset>
                  </wp:positionV>
                  <wp:extent cx="1571625" cy="28308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283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8E1">
              <w:rPr>
                <w:rFonts w:ascii="Arial" w:hAnsi="Arial" w:cs="Arial"/>
                <w:noProof/>
                <w:sz w:val="24"/>
                <w:szCs w:val="24"/>
                <w:lang w:eastAsia="fr-CA"/>
              </w:rPr>
              <mc:AlternateContent>
                <mc:Choice Requires="wps">
                  <w:drawing>
                    <wp:anchor distT="36576" distB="36576" distL="36576" distR="36576" simplePos="0" relativeHeight="251652608" behindDoc="0" locked="0" layoutInCell="1" allowOverlap="1" wp14:anchorId="40FF283B" wp14:editId="17B725F2">
                      <wp:simplePos x="0" y="0"/>
                      <wp:positionH relativeFrom="column">
                        <wp:posOffset>230505</wp:posOffset>
                      </wp:positionH>
                      <wp:positionV relativeFrom="paragraph">
                        <wp:posOffset>239395</wp:posOffset>
                      </wp:positionV>
                      <wp:extent cx="7310120" cy="6483350"/>
                      <wp:effectExtent l="0" t="0" r="0" b="0"/>
                      <wp:wrapNone/>
                      <wp:docPr id="13" name="Contro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10120" cy="64833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75138" id="Control 12" o:spid="_x0000_s1026" style="position:absolute;margin-left:18.15pt;margin-top:18.85pt;width:575.6pt;height:510.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" filled="f" stroked="f" insetpen="t">
                      <v:shadow color="#eeece1"/>
                      <o:lock v:ext="edit" shapetype="t"/>
                      <v:textbox inset="0,0,0,0"/>
                    </v:rect>
                  </w:pict>
                </mc:Fallback>
              </mc:AlternateContent>
            </w:r>
            <w:r w:rsidR="00BC4BDA" w:rsidRPr="002D78E1">
              <w:rPr>
                <w:rFonts w:ascii="Arial" w:hAnsi="Arial" w:cs="Arial"/>
                <w:color w:val="000000"/>
                <w:kern w:val="28"/>
                <w:sz w:val="24"/>
                <w:szCs w:val="24"/>
              </w:rPr>
              <w:t> </w:t>
            </w:r>
          </w:p>
        </w:tc>
        <w:tc>
          <w:tcPr>
            <w:tcW w:w="44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75E536C" w14:textId="77777777" w:rsidR="00BC4BDA" w:rsidRPr="002D78E1" w:rsidRDefault="00BC4BDA" w:rsidP="00146688">
            <w:pPr>
              <w:widowControl w:val="0"/>
              <w:spacing w:after="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Incident Number:__________________</w:t>
            </w:r>
          </w:p>
          <w:p w14:paraId="58B33278" w14:textId="77777777" w:rsidR="00BC4BDA" w:rsidRPr="002D78E1" w:rsidRDefault="00BC4BDA" w:rsidP="00146688">
            <w:pPr>
              <w:widowControl w:val="0"/>
              <w:spacing w:after="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Facility:__________________________</w:t>
            </w:r>
          </w:p>
          <w:p w14:paraId="6DA4166F" w14:textId="77777777" w:rsidR="00BC4BDA" w:rsidRPr="002D78E1" w:rsidRDefault="00BC4BDA" w:rsidP="00146688">
            <w:pPr>
              <w:widowControl w:val="0"/>
              <w:spacing w:after="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Date:____________________________</w:t>
            </w:r>
          </w:p>
          <w:p w14:paraId="4AFD8F4B" w14:textId="77777777" w:rsidR="00BC4BDA" w:rsidRPr="002D78E1" w:rsidRDefault="00BC4BDA" w:rsidP="00146688">
            <w:pPr>
              <w:widowControl w:val="0"/>
              <w:spacing w:after="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Time:___________________________</w:t>
            </w:r>
          </w:p>
          <w:p w14:paraId="7C6F0A88" w14:textId="77777777" w:rsidR="00BC4BDA" w:rsidRPr="002D78E1" w:rsidRDefault="00BC4BDA" w:rsidP="00146688">
            <w:pPr>
              <w:widowControl w:val="0"/>
              <w:spacing w:after="80" w:line="285" w:lineRule="auto"/>
              <w:rPr>
                <w:rFonts w:ascii="Arial" w:hAnsi="Arial" w:cs="Arial"/>
                <w:color w:val="000000"/>
                <w:kern w:val="28"/>
                <w:sz w:val="24"/>
                <w:szCs w:val="24"/>
              </w:rPr>
            </w:pPr>
            <w:r w:rsidRPr="002D78E1">
              <w:rPr>
                <w:rFonts w:ascii="Arial" w:hAnsi="Arial" w:cs="Arial"/>
                <w:color w:val="000000"/>
                <w:kern w:val="28"/>
                <w:sz w:val="24"/>
                <w:szCs w:val="24"/>
              </w:rPr>
              <w:t>Location:_________________________</w:t>
            </w:r>
          </w:p>
        </w:tc>
      </w:tr>
      <w:tr w:rsidR="00BC4BDA" w:rsidRPr="002D78E1" w14:paraId="70257F3E" w14:textId="77777777" w:rsidTr="00146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05"/>
        </w:trPr>
        <w:tc>
          <w:tcPr>
            <w:tcW w:w="8856" w:type="dxa"/>
            <w:gridSpan w:val="3"/>
            <w:tcBorders>
              <w:top w:val="single" w:sz="8" w:space="0" w:color="000000"/>
              <w:left w:val="single" w:sz="8" w:space="0" w:color="000000"/>
              <w:bottom w:val="single" w:sz="8" w:space="0" w:color="000000"/>
              <w:right w:val="single" w:sz="8" w:space="0" w:color="000000"/>
            </w:tcBorders>
            <w:shd w:val="clear" w:color="auto" w:fill="0C0C0C"/>
            <w:tcMar>
              <w:top w:w="58" w:type="dxa"/>
              <w:left w:w="58" w:type="dxa"/>
              <w:bottom w:w="58" w:type="dxa"/>
              <w:right w:w="58" w:type="dxa"/>
            </w:tcMar>
            <w:vAlign w:val="center"/>
            <w:hideMark/>
          </w:tcPr>
          <w:p w14:paraId="0D86317F" w14:textId="77777777" w:rsidR="00BC4BDA" w:rsidRPr="002D78E1" w:rsidRDefault="00BC4BDA" w:rsidP="00146688">
            <w:pPr>
              <w:widowControl w:val="0"/>
              <w:spacing w:before="20" w:after="120" w:line="285" w:lineRule="auto"/>
              <w:jc w:val="center"/>
              <w:rPr>
                <w:rFonts w:ascii="Arial" w:hAnsi="Arial" w:cs="Arial"/>
                <w:b/>
                <w:bCs/>
                <w:color w:val="FFFFFF"/>
                <w:kern w:val="28"/>
                <w:sz w:val="24"/>
                <w:szCs w:val="24"/>
              </w:rPr>
            </w:pPr>
            <w:proofErr w:type="spellStart"/>
            <w:r w:rsidRPr="002D78E1">
              <w:rPr>
                <w:rFonts w:ascii="Arial" w:hAnsi="Arial" w:cs="Arial"/>
                <w:b/>
                <w:bCs/>
                <w:color w:val="FFFFFF"/>
                <w:kern w:val="28"/>
                <w:sz w:val="24"/>
                <w:szCs w:val="24"/>
              </w:rPr>
              <w:t>Scene</w:t>
            </w:r>
            <w:proofErr w:type="spellEnd"/>
            <w:r w:rsidRPr="002D78E1">
              <w:rPr>
                <w:rFonts w:ascii="Arial" w:hAnsi="Arial" w:cs="Arial"/>
                <w:b/>
                <w:bCs/>
                <w:color w:val="FFFFFF"/>
                <w:kern w:val="28"/>
                <w:sz w:val="24"/>
                <w:szCs w:val="24"/>
              </w:rPr>
              <w:t xml:space="preserve"> </w:t>
            </w:r>
            <w:proofErr w:type="spellStart"/>
            <w:r w:rsidRPr="002D78E1">
              <w:rPr>
                <w:rFonts w:ascii="Arial" w:hAnsi="Arial" w:cs="Arial"/>
                <w:b/>
                <w:bCs/>
                <w:color w:val="FFFFFF"/>
                <w:kern w:val="28"/>
                <w:sz w:val="24"/>
                <w:szCs w:val="24"/>
              </w:rPr>
              <w:t>Assessment</w:t>
            </w:r>
            <w:proofErr w:type="spellEnd"/>
          </w:p>
        </w:tc>
      </w:tr>
      <w:tr w:rsidR="00BC4BDA" w:rsidRPr="002D78E1" w14:paraId="4937CA43" w14:textId="77777777" w:rsidTr="00146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7"/>
        </w:trPr>
        <w:tc>
          <w:tcPr>
            <w:tcW w:w="8856"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98F70DF" w14:textId="77777777" w:rsidR="00BC4BDA" w:rsidRPr="002D78E1" w:rsidRDefault="00BC4BDA" w:rsidP="00146688">
            <w:pPr>
              <w:widowControl w:val="0"/>
              <w:spacing w:before="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Describe how was the staff/rescuer notified of the accident and called to the scene: ___________________________________________________________________________________________________________________________________________________________________________________________________</w:t>
            </w:r>
          </w:p>
          <w:p w14:paraId="3EEA04E3" w14:textId="77777777" w:rsidR="00BC4BDA" w:rsidRPr="002D78E1" w:rsidRDefault="00BC4BDA" w:rsidP="00146688">
            <w:pPr>
              <w:widowControl w:val="0"/>
              <w:spacing w:before="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Describe the scene upon arrival: ___________________________________________________________________________________________________________________________________________________________________________________________________</w:t>
            </w:r>
          </w:p>
          <w:p w14:paraId="32CA4531" w14:textId="77777777" w:rsidR="00BC4BDA" w:rsidRPr="002D78E1" w:rsidRDefault="00BC4BDA" w:rsidP="00146688">
            <w:pPr>
              <w:widowControl w:val="0"/>
              <w:spacing w:before="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Describe any hazards that were present and any action taken to remove those hazards: (i.e. Fire, animals, gas, electricity….) ___________________________________________________________________________________________________________________________________________________________________________________________________</w:t>
            </w:r>
          </w:p>
          <w:p w14:paraId="14CD42A5" w14:textId="77777777" w:rsidR="00BC4BDA" w:rsidRPr="002D78E1" w:rsidRDefault="00BC4BDA" w:rsidP="00146688">
            <w:pPr>
              <w:widowControl w:val="0"/>
              <w:spacing w:before="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Describe any evidence you observed that suggests how the person was injured: ___________________________________________________________________________________________________________________________________________________________________________________________________</w:t>
            </w:r>
          </w:p>
          <w:p w14:paraId="21825F41" w14:textId="77777777" w:rsidR="00BC4BDA" w:rsidRPr="002D78E1" w:rsidRDefault="00BC4BDA" w:rsidP="00146688">
            <w:pPr>
              <w:widowControl w:val="0"/>
              <w:spacing w:before="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Describe any first aid equipment that was available for use: __________________________________________________________________________________________________________________________________</w:t>
            </w:r>
            <w:r w:rsidRPr="002D78E1">
              <w:rPr>
                <w:rFonts w:ascii="Arial" w:hAnsi="Arial" w:cs="Arial"/>
                <w:color w:val="000000"/>
                <w:kern w:val="28"/>
                <w:sz w:val="24"/>
                <w:szCs w:val="24"/>
                <w:lang w:val="en-CA"/>
              </w:rPr>
              <w:lastRenderedPageBreak/>
              <w:t>_________________________________________________________________</w:t>
            </w:r>
          </w:p>
          <w:p w14:paraId="218CF3A4" w14:textId="77777777" w:rsidR="00BC4BDA" w:rsidRPr="002D78E1" w:rsidRDefault="00BC4BDA" w:rsidP="00146688">
            <w:pPr>
              <w:widowControl w:val="0"/>
              <w:spacing w:before="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 xml:space="preserve">How many injured people were present: ____________                        </w:t>
            </w:r>
          </w:p>
          <w:p w14:paraId="376BA8CE" w14:textId="77777777" w:rsidR="00BC4BDA" w:rsidRPr="002D78E1" w:rsidRDefault="00BC4BDA" w:rsidP="00146688">
            <w:pPr>
              <w:widowControl w:val="0"/>
              <w:spacing w:before="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 xml:space="preserve">How many witnesses/bystanders were present: ____________                     </w:t>
            </w:r>
          </w:p>
          <w:p w14:paraId="3837B297" w14:textId="77777777" w:rsidR="00BC4BDA" w:rsidRPr="002D78E1" w:rsidRDefault="00BC4BDA" w:rsidP="00146688">
            <w:pPr>
              <w:widowControl w:val="0"/>
              <w:spacing w:before="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How many staff/rescuers were present: ____________</w:t>
            </w:r>
          </w:p>
          <w:p w14:paraId="4BCB16D5" w14:textId="77777777" w:rsidR="00BC4BDA" w:rsidRPr="002D78E1" w:rsidRDefault="00BC4BDA" w:rsidP="00146688">
            <w:pPr>
              <w:widowControl w:val="0"/>
              <w:spacing w:before="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Names and positions of attending staff/rescuers: _________________________________________________________________</w:t>
            </w:r>
          </w:p>
        </w:tc>
      </w:tr>
      <w:tr w:rsidR="00BC4BDA" w:rsidRPr="002D78E1" w14:paraId="71E71CB7" w14:textId="77777777" w:rsidTr="00146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90"/>
        </w:trPr>
        <w:tc>
          <w:tcPr>
            <w:tcW w:w="4428"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C5740DB" w14:textId="77777777" w:rsidR="00BC4BDA" w:rsidRPr="002D78E1" w:rsidRDefault="00BC4BDA" w:rsidP="00146688">
            <w:pPr>
              <w:widowControl w:val="0"/>
              <w:spacing w:before="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lastRenderedPageBreak/>
              <w:t>Name of Injured Person: ________________________________</w:t>
            </w:r>
          </w:p>
          <w:p w14:paraId="3A600D91" w14:textId="77777777" w:rsidR="00BC4BDA" w:rsidRPr="002D78E1" w:rsidRDefault="00BC4BDA" w:rsidP="00146688">
            <w:pPr>
              <w:widowControl w:val="0"/>
              <w:spacing w:before="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 xml:space="preserve">Age:____________________________ </w:t>
            </w:r>
          </w:p>
          <w:p w14:paraId="11F53ED5" w14:textId="77777777" w:rsidR="00BC4BDA" w:rsidRPr="002D78E1" w:rsidRDefault="00BC4BDA" w:rsidP="00146688">
            <w:pPr>
              <w:widowControl w:val="0"/>
              <w:spacing w:before="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Gender:_________________________</w:t>
            </w:r>
          </w:p>
          <w:p w14:paraId="08782BFA" w14:textId="77777777" w:rsidR="00BC4BDA" w:rsidRPr="002D78E1" w:rsidRDefault="00BC4BDA" w:rsidP="00146688">
            <w:pPr>
              <w:widowControl w:val="0"/>
              <w:spacing w:before="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Address:_________________________</w:t>
            </w:r>
          </w:p>
          <w:p w14:paraId="053BCAF3" w14:textId="77777777" w:rsidR="00BC4BDA" w:rsidRPr="002D78E1" w:rsidRDefault="00BC4BDA" w:rsidP="00146688">
            <w:pPr>
              <w:widowControl w:val="0"/>
              <w:spacing w:before="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Postal Code:______________________  City:____________________________</w:t>
            </w:r>
          </w:p>
          <w:p w14:paraId="61E5776F" w14:textId="77777777" w:rsidR="00BC4BDA" w:rsidRPr="002D78E1" w:rsidRDefault="00BC4BDA" w:rsidP="00146688">
            <w:pPr>
              <w:widowControl w:val="0"/>
              <w:spacing w:before="80" w:line="285" w:lineRule="auto"/>
              <w:rPr>
                <w:rFonts w:ascii="Arial" w:hAnsi="Arial" w:cs="Arial"/>
                <w:color w:val="000000"/>
                <w:kern w:val="28"/>
                <w:sz w:val="24"/>
                <w:szCs w:val="24"/>
              </w:rPr>
            </w:pPr>
            <w:r w:rsidRPr="002D78E1">
              <w:rPr>
                <w:rFonts w:ascii="Arial" w:hAnsi="Arial" w:cs="Arial"/>
                <w:color w:val="000000"/>
                <w:kern w:val="28"/>
                <w:sz w:val="24"/>
                <w:szCs w:val="24"/>
              </w:rPr>
              <w:t xml:space="preserve">Phone </w:t>
            </w:r>
            <w:proofErr w:type="spellStart"/>
            <w:r w:rsidRPr="002D78E1">
              <w:rPr>
                <w:rFonts w:ascii="Arial" w:hAnsi="Arial" w:cs="Arial"/>
                <w:color w:val="000000"/>
                <w:kern w:val="28"/>
                <w:sz w:val="24"/>
                <w:szCs w:val="24"/>
              </w:rPr>
              <w:t>Number</w:t>
            </w:r>
            <w:proofErr w:type="spellEnd"/>
            <w:r w:rsidRPr="002D78E1">
              <w:rPr>
                <w:rFonts w:ascii="Arial" w:hAnsi="Arial" w:cs="Arial"/>
                <w:color w:val="000000"/>
                <w:kern w:val="28"/>
                <w:sz w:val="24"/>
                <w:szCs w:val="24"/>
              </w:rPr>
              <w:t>:___________________</w:t>
            </w:r>
          </w:p>
        </w:tc>
        <w:tc>
          <w:tcPr>
            <w:tcW w:w="44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B23CF24" w14:textId="77777777" w:rsidR="00BC4BDA" w:rsidRPr="002D78E1" w:rsidRDefault="00BC4BDA" w:rsidP="00146688">
            <w:pPr>
              <w:widowControl w:val="0"/>
              <w:spacing w:before="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Name of Witness: ________________________________</w:t>
            </w:r>
          </w:p>
          <w:p w14:paraId="67CE6E8B" w14:textId="77777777" w:rsidR="00BC4BDA" w:rsidRPr="002D78E1" w:rsidRDefault="00BC4BDA" w:rsidP="00146688">
            <w:pPr>
              <w:widowControl w:val="0"/>
              <w:spacing w:before="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Relationship with injured person: ________________________________</w:t>
            </w:r>
          </w:p>
          <w:p w14:paraId="7573BBDC" w14:textId="77777777" w:rsidR="00BC4BDA" w:rsidRPr="002D78E1" w:rsidRDefault="00BC4BDA" w:rsidP="00146688">
            <w:pPr>
              <w:widowControl w:val="0"/>
              <w:spacing w:before="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Address:_________________________</w:t>
            </w:r>
          </w:p>
          <w:p w14:paraId="73FAE04E" w14:textId="77777777" w:rsidR="00BC4BDA" w:rsidRPr="002D78E1" w:rsidRDefault="00BC4BDA" w:rsidP="00146688">
            <w:pPr>
              <w:widowControl w:val="0"/>
              <w:spacing w:before="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 xml:space="preserve">Postal Code:______________________  </w:t>
            </w:r>
          </w:p>
          <w:p w14:paraId="7A7BF410" w14:textId="77777777" w:rsidR="00BC4BDA" w:rsidRPr="002D78E1" w:rsidRDefault="00BC4BDA" w:rsidP="00146688">
            <w:pPr>
              <w:widowControl w:val="0"/>
              <w:spacing w:before="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City:____________________________</w:t>
            </w:r>
          </w:p>
          <w:p w14:paraId="004F0107" w14:textId="77777777" w:rsidR="00BC4BDA" w:rsidRPr="002D78E1" w:rsidRDefault="00BC4BDA" w:rsidP="00146688">
            <w:pPr>
              <w:widowControl w:val="0"/>
              <w:spacing w:before="80"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Phone Number:___________________</w:t>
            </w:r>
          </w:p>
        </w:tc>
      </w:tr>
      <w:tr w:rsidR="00BC4BDA" w:rsidRPr="002D78E1" w14:paraId="6B586D9F" w14:textId="77777777" w:rsidTr="00146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05"/>
        </w:trPr>
        <w:tc>
          <w:tcPr>
            <w:tcW w:w="8856" w:type="dxa"/>
            <w:gridSpan w:val="3"/>
            <w:tcBorders>
              <w:top w:val="single" w:sz="8" w:space="0" w:color="000000"/>
              <w:left w:val="single" w:sz="8" w:space="0" w:color="000000"/>
              <w:bottom w:val="single" w:sz="8" w:space="0" w:color="000000"/>
              <w:right w:val="single" w:sz="8" w:space="0" w:color="000000"/>
            </w:tcBorders>
            <w:shd w:val="clear" w:color="auto" w:fill="000000"/>
            <w:tcMar>
              <w:top w:w="58" w:type="dxa"/>
              <w:left w:w="58" w:type="dxa"/>
              <w:bottom w:w="58" w:type="dxa"/>
              <w:right w:w="58" w:type="dxa"/>
            </w:tcMar>
            <w:hideMark/>
          </w:tcPr>
          <w:p w14:paraId="4A459B02" w14:textId="77777777" w:rsidR="00BC4BDA" w:rsidRPr="002D78E1" w:rsidRDefault="00BC4BDA" w:rsidP="00146688">
            <w:pPr>
              <w:widowControl w:val="0"/>
              <w:spacing w:before="20" w:after="120" w:line="285" w:lineRule="auto"/>
              <w:jc w:val="center"/>
              <w:rPr>
                <w:rFonts w:ascii="Arial" w:hAnsi="Arial" w:cs="Arial"/>
                <w:b/>
                <w:bCs/>
                <w:color w:val="FFFFFF"/>
                <w:kern w:val="28"/>
                <w:sz w:val="24"/>
                <w:szCs w:val="24"/>
              </w:rPr>
            </w:pPr>
            <w:proofErr w:type="spellStart"/>
            <w:r w:rsidRPr="002D78E1">
              <w:rPr>
                <w:rFonts w:ascii="Arial" w:hAnsi="Arial" w:cs="Arial"/>
                <w:b/>
                <w:bCs/>
                <w:color w:val="FFFFFF"/>
                <w:kern w:val="28"/>
                <w:sz w:val="24"/>
                <w:szCs w:val="24"/>
              </w:rPr>
              <w:t>Primary</w:t>
            </w:r>
            <w:proofErr w:type="spellEnd"/>
            <w:r w:rsidRPr="002D78E1">
              <w:rPr>
                <w:rFonts w:ascii="Arial" w:hAnsi="Arial" w:cs="Arial"/>
                <w:b/>
                <w:bCs/>
                <w:color w:val="FFFFFF"/>
                <w:kern w:val="28"/>
                <w:sz w:val="24"/>
                <w:szCs w:val="24"/>
              </w:rPr>
              <w:t xml:space="preserve"> </w:t>
            </w:r>
            <w:proofErr w:type="spellStart"/>
            <w:r w:rsidRPr="002D78E1">
              <w:rPr>
                <w:rFonts w:ascii="Arial" w:hAnsi="Arial" w:cs="Arial"/>
                <w:b/>
                <w:bCs/>
                <w:color w:val="FFFFFF"/>
                <w:kern w:val="28"/>
                <w:sz w:val="24"/>
                <w:szCs w:val="24"/>
              </w:rPr>
              <w:t>Assessment</w:t>
            </w:r>
            <w:proofErr w:type="spellEnd"/>
          </w:p>
        </w:tc>
      </w:tr>
      <w:tr w:rsidR="00BC4BDA" w:rsidRPr="002D78E1" w14:paraId="2EE073F7" w14:textId="77777777" w:rsidTr="00146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136"/>
        </w:trPr>
        <w:tc>
          <w:tcPr>
            <w:tcW w:w="8856"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A725B0F" w14:textId="77777777" w:rsidR="00BC4BDA" w:rsidRPr="002D78E1" w:rsidRDefault="00BC4BDA" w:rsidP="00146688">
            <w:pPr>
              <w:widowControl w:val="0"/>
              <w:spacing w:before="80" w:line="285" w:lineRule="auto"/>
              <w:rPr>
                <w:rFonts w:ascii="Arial" w:hAnsi="Arial" w:cs="Arial"/>
                <w:b/>
                <w:bCs/>
                <w:color w:val="000000"/>
                <w:kern w:val="28"/>
                <w:sz w:val="24"/>
                <w:szCs w:val="24"/>
                <w:lang w:val="en-CA"/>
              </w:rPr>
            </w:pPr>
            <w:r w:rsidRPr="002D78E1">
              <w:rPr>
                <w:rFonts w:ascii="Arial" w:hAnsi="Arial" w:cs="Arial"/>
                <w:b/>
                <w:bCs/>
                <w:color w:val="000000"/>
                <w:kern w:val="28"/>
                <w:sz w:val="24"/>
                <w:szCs w:val="24"/>
                <w:lang w:val="en-CA"/>
              </w:rPr>
              <w:t xml:space="preserve">Chief Complaint/Nature of the Injury: </w:t>
            </w:r>
          </w:p>
          <w:p w14:paraId="501C104F" w14:textId="77777777" w:rsidR="00BC4BDA" w:rsidRDefault="00BC4BDA" w:rsidP="00146688">
            <w:pPr>
              <w:widowControl w:val="0"/>
              <w:spacing w:before="80" w:line="285" w:lineRule="auto"/>
              <w:rPr>
                <w:rFonts w:ascii="Arial" w:hAnsi="Arial" w:cs="Arial"/>
                <w:color w:val="000000"/>
                <w:kern w:val="28"/>
                <w:sz w:val="24"/>
                <w:szCs w:val="24"/>
              </w:rPr>
            </w:pPr>
            <w:r w:rsidRPr="002D78E1">
              <w:rPr>
                <w:rFonts w:ascii="Arial" w:hAnsi="Arial" w:cs="Arial"/>
                <w:color w:val="000000"/>
                <w:kern w:val="28"/>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78E1">
              <w:rPr>
                <w:rFonts w:ascii="Arial" w:hAnsi="Arial" w:cs="Arial"/>
                <w:color w:val="000000"/>
                <w:kern w:val="28"/>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AA99F0" w14:textId="77777777" w:rsidR="002D78E1" w:rsidRPr="002D78E1" w:rsidRDefault="002D78E1" w:rsidP="00146688">
            <w:pPr>
              <w:widowControl w:val="0"/>
              <w:spacing w:before="80" w:line="285" w:lineRule="auto"/>
              <w:rPr>
                <w:rFonts w:ascii="Arial" w:hAnsi="Arial" w:cs="Arial"/>
                <w:color w:val="000000"/>
                <w:kern w:val="28"/>
                <w:sz w:val="24"/>
                <w:szCs w:val="24"/>
              </w:rPr>
            </w:pPr>
          </w:p>
        </w:tc>
      </w:tr>
      <w:tr w:rsidR="00BC4BDA" w:rsidRPr="002D78E1" w14:paraId="617BF786" w14:textId="77777777" w:rsidTr="00146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1"/>
        </w:trPr>
        <w:tc>
          <w:tcPr>
            <w:tcW w:w="4428" w:type="dxa"/>
            <w:gridSpan w:val="2"/>
            <w:tcBorders>
              <w:top w:val="single" w:sz="8" w:space="0" w:color="000000"/>
              <w:left w:val="single" w:sz="8" w:space="0" w:color="000000"/>
              <w:bottom w:val="single" w:sz="8" w:space="0" w:color="000000"/>
              <w:right w:val="single" w:sz="8" w:space="0" w:color="000000"/>
            </w:tcBorders>
            <w:shd w:val="clear" w:color="auto" w:fill="C0C0C0"/>
            <w:tcMar>
              <w:top w:w="58" w:type="dxa"/>
              <w:left w:w="58" w:type="dxa"/>
              <w:bottom w:w="58" w:type="dxa"/>
              <w:right w:w="58" w:type="dxa"/>
            </w:tcMar>
            <w:vAlign w:val="center"/>
            <w:hideMark/>
          </w:tcPr>
          <w:p w14:paraId="73CD9428" w14:textId="77777777" w:rsidR="00BC4BDA" w:rsidRPr="002D78E1" w:rsidRDefault="00BC49AC" w:rsidP="00146688">
            <w:pPr>
              <w:widowControl w:val="0"/>
              <w:spacing w:before="40" w:line="285" w:lineRule="auto"/>
              <w:jc w:val="center"/>
              <w:rPr>
                <w:rFonts w:ascii="Arial" w:hAnsi="Arial" w:cs="Arial"/>
                <w:b/>
                <w:bCs/>
                <w:color w:val="000000"/>
                <w:kern w:val="28"/>
                <w:sz w:val="24"/>
                <w:szCs w:val="24"/>
              </w:rPr>
            </w:pPr>
            <w:r w:rsidRPr="002D78E1">
              <w:rPr>
                <w:rFonts w:ascii="Arial" w:hAnsi="Arial" w:cs="Arial"/>
                <w:noProof/>
                <w:sz w:val="24"/>
                <w:szCs w:val="24"/>
                <w:lang w:eastAsia="fr-CA"/>
              </w:rPr>
              <mc:AlternateContent>
                <mc:Choice Requires="wps">
                  <w:drawing>
                    <wp:anchor distT="36576" distB="36576" distL="36576" distR="36576" simplePos="0" relativeHeight="251653632" behindDoc="0" locked="0" layoutInCell="1" allowOverlap="1" wp14:anchorId="68376577" wp14:editId="303C7B0C">
                      <wp:simplePos x="0" y="0"/>
                      <wp:positionH relativeFrom="column">
                        <wp:posOffset>228600</wp:posOffset>
                      </wp:positionH>
                      <wp:positionV relativeFrom="paragraph">
                        <wp:posOffset>6703695</wp:posOffset>
                      </wp:positionV>
                      <wp:extent cx="7315200" cy="2458720"/>
                      <wp:effectExtent l="0" t="0" r="0" b="0"/>
                      <wp:wrapNone/>
                      <wp:docPr id="12" name="Contro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15200" cy="24587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880E7" id="Control 13" o:spid="_x0000_s1026" style="position:absolute;margin-left:18pt;margin-top:527.85pt;width:8in;height:193.6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" filled="f" stroked="f" insetpen="t">
                      <v:shadow color="#eeece1"/>
                      <o:lock v:ext="edit" shapetype="t"/>
                      <v:textbox inset="0,0,0,0"/>
                    </v:rect>
                  </w:pict>
                </mc:Fallback>
              </mc:AlternateContent>
            </w:r>
            <w:proofErr w:type="spellStart"/>
            <w:r w:rsidR="00BC4BDA" w:rsidRPr="002D78E1">
              <w:rPr>
                <w:rFonts w:ascii="Arial" w:hAnsi="Arial" w:cs="Arial"/>
                <w:b/>
                <w:bCs/>
                <w:color w:val="000000"/>
                <w:kern w:val="28"/>
                <w:sz w:val="24"/>
                <w:szCs w:val="24"/>
              </w:rPr>
              <w:t>Level</w:t>
            </w:r>
            <w:proofErr w:type="spellEnd"/>
            <w:r w:rsidR="00BC4BDA" w:rsidRPr="002D78E1">
              <w:rPr>
                <w:rFonts w:ascii="Arial" w:hAnsi="Arial" w:cs="Arial"/>
                <w:b/>
                <w:bCs/>
                <w:color w:val="000000"/>
                <w:kern w:val="28"/>
                <w:sz w:val="24"/>
                <w:szCs w:val="24"/>
              </w:rPr>
              <w:t xml:space="preserve"> of </w:t>
            </w:r>
            <w:proofErr w:type="spellStart"/>
            <w:r w:rsidR="00BC4BDA" w:rsidRPr="002D78E1">
              <w:rPr>
                <w:rFonts w:ascii="Arial" w:hAnsi="Arial" w:cs="Arial"/>
                <w:b/>
                <w:bCs/>
                <w:color w:val="000000"/>
                <w:kern w:val="28"/>
                <w:sz w:val="24"/>
                <w:szCs w:val="24"/>
              </w:rPr>
              <w:t>Consciousness</w:t>
            </w:r>
            <w:proofErr w:type="spellEnd"/>
          </w:p>
        </w:tc>
        <w:tc>
          <w:tcPr>
            <w:tcW w:w="4428" w:type="dxa"/>
            <w:tcBorders>
              <w:top w:val="single" w:sz="8" w:space="0" w:color="000000"/>
              <w:left w:val="single" w:sz="8" w:space="0" w:color="000000"/>
              <w:bottom w:val="single" w:sz="8" w:space="0" w:color="000000"/>
              <w:right w:val="single" w:sz="8" w:space="0" w:color="000000"/>
            </w:tcBorders>
            <w:shd w:val="clear" w:color="auto" w:fill="C0C0C0"/>
            <w:tcMar>
              <w:top w:w="58" w:type="dxa"/>
              <w:left w:w="58" w:type="dxa"/>
              <w:bottom w:w="58" w:type="dxa"/>
              <w:right w:w="58" w:type="dxa"/>
            </w:tcMar>
            <w:vAlign w:val="center"/>
            <w:hideMark/>
          </w:tcPr>
          <w:p w14:paraId="30B9C309" w14:textId="77777777" w:rsidR="00BC4BDA" w:rsidRPr="002D78E1" w:rsidRDefault="00BC4BDA" w:rsidP="00146688">
            <w:pPr>
              <w:widowControl w:val="0"/>
              <w:spacing w:line="285" w:lineRule="auto"/>
              <w:jc w:val="center"/>
              <w:rPr>
                <w:rFonts w:ascii="Arial" w:hAnsi="Arial" w:cs="Arial"/>
                <w:b/>
                <w:bCs/>
                <w:color w:val="000000"/>
                <w:kern w:val="28"/>
                <w:sz w:val="24"/>
                <w:szCs w:val="24"/>
              </w:rPr>
            </w:pPr>
            <w:proofErr w:type="spellStart"/>
            <w:r w:rsidRPr="002D78E1">
              <w:rPr>
                <w:rFonts w:ascii="Arial" w:hAnsi="Arial" w:cs="Arial"/>
                <w:b/>
                <w:bCs/>
                <w:color w:val="000000"/>
                <w:kern w:val="28"/>
                <w:sz w:val="24"/>
                <w:szCs w:val="24"/>
              </w:rPr>
              <w:t>Airway</w:t>
            </w:r>
            <w:proofErr w:type="spellEnd"/>
          </w:p>
        </w:tc>
      </w:tr>
      <w:tr w:rsidR="00BC4BDA" w:rsidRPr="002D78E1" w14:paraId="5BF4DD32" w14:textId="77777777" w:rsidTr="00146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759"/>
        </w:trPr>
        <w:tc>
          <w:tcPr>
            <w:tcW w:w="4428"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BD3C5EA" w14:textId="77777777" w:rsidR="00BC4BDA" w:rsidRPr="002D78E1" w:rsidRDefault="00BC4BDA" w:rsidP="00146688">
            <w:pPr>
              <w:widowControl w:val="0"/>
              <w:spacing w:line="285" w:lineRule="auto"/>
              <w:rPr>
                <w:rFonts w:ascii="Arial" w:hAnsi="Arial" w:cs="Arial"/>
                <w:b/>
                <w:bCs/>
                <w:color w:val="000000"/>
                <w:kern w:val="28"/>
                <w:sz w:val="24"/>
                <w:szCs w:val="24"/>
                <w:lang w:val="en-CA"/>
              </w:rPr>
            </w:pPr>
            <w:r w:rsidRPr="002D78E1">
              <w:rPr>
                <w:rFonts w:ascii="Arial" w:hAnsi="Arial" w:cs="Arial"/>
                <w:b/>
                <w:bCs/>
                <w:color w:val="000000"/>
                <w:kern w:val="28"/>
                <w:sz w:val="24"/>
                <w:szCs w:val="24"/>
                <w:lang w:val="en-CA"/>
              </w:rPr>
              <w:t xml:space="preserve">Tick the </w:t>
            </w:r>
            <w:proofErr w:type="gramStart"/>
            <w:r w:rsidRPr="002D78E1">
              <w:rPr>
                <w:rFonts w:ascii="Arial" w:hAnsi="Arial" w:cs="Arial"/>
                <w:b/>
                <w:bCs/>
                <w:color w:val="000000"/>
                <w:kern w:val="28"/>
                <w:sz w:val="24"/>
                <w:szCs w:val="24"/>
                <w:lang w:val="en-CA"/>
              </w:rPr>
              <w:t>boxes which</w:t>
            </w:r>
            <w:proofErr w:type="gramEnd"/>
            <w:r w:rsidRPr="002D78E1">
              <w:rPr>
                <w:rFonts w:ascii="Arial" w:hAnsi="Arial" w:cs="Arial"/>
                <w:b/>
                <w:bCs/>
                <w:color w:val="000000"/>
                <w:kern w:val="28"/>
                <w:sz w:val="24"/>
                <w:szCs w:val="24"/>
                <w:lang w:val="en-CA"/>
              </w:rPr>
              <w:t xml:space="preserve"> describe the injured person’s mental awareness?</w:t>
            </w:r>
          </w:p>
          <w:p w14:paraId="365C93FA" w14:textId="77777777" w:rsidR="00BC4BDA" w:rsidRPr="002D78E1" w:rsidRDefault="00BC4BDA" w:rsidP="00146688">
            <w:pPr>
              <w:widowControl w:val="0"/>
              <w:spacing w:line="285" w:lineRule="auto"/>
              <w:rPr>
                <w:rFonts w:ascii="Arial" w:hAnsi="Arial" w:cs="Arial"/>
                <w:b/>
                <w:bCs/>
                <w:color w:val="000000"/>
                <w:kern w:val="28"/>
                <w:sz w:val="24"/>
                <w:szCs w:val="24"/>
                <w:lang w:val="en-CA"/>
              </w:rPr>
            </w:pPr>
            <w:r w:rsidRPr="002D78E1">
              <w:rPr>
                <w:rFonts w:ascii="Arial" w:hAnsi="Arial" w:cs="Arial"/>
                <w:b/>
                <w:bCs/>
                <w:color w:val="000000"/>
                <w:kern w:val="28"/>
                <w:sz w:val="24"/>
                <w:szCs w:val="24"/>
                <w:lang w:val="en-CA"/>
              </w:rPr>
              <w:t> </w:t>
            </w:r>
          </w:p>
          <w:p w14:paraId="18A59BF0" w14:textId="77777777" w:rsidR="00BC4BDA" w:rsidRPr="002D78E1" w:rsidRDefault="00BC4BDA" w:rsidP="00146688">
            <w:pPr>
              <w:widowControl w:val="0"/>
              <w:rPr>
                <w:rFonts w:ascii="Arial" w:hAnsi="Arial" w:cs="Arial"/>
                <w:color w:val="000000"/>
                <w:kern w:val="28"/>
                <w:sz w:val="24"/>
                <w:szCs w:val="24"/>
                <w:lang w:val="en-CA"/>
              </w:rPr>
            </w:pPr>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w:t>
            </w:r>
            <w:r w:rsidRPr="002D78E1">
              <w:rPr>
                <w:rFonts w:ascii="Calibri" w:hAnsi="Calibri"/>
                <w:b/>
                <w:bCs/>
                <w:color w:val="000000"/>
                <w:kern w:val="28"/>
                <w:sz w:val="24"/>
                <w:szCs w:val="24"/>
                <w:lang w:val="en-CA"/>
              </w:rPr>
              <w:t xml:space="preserve"> </w:t>
            </w:r>
            <w:r w:rsidRPr="002D78E1">
              <w:rPr>
                <w:rFonts w:ascii="Arial" w:hAnsi="Arial" w:cs="Arial"/>
                <w:b/>
                <w:bCs/>
                <w:color w:val="000000"/>
                <w:kern w:val="28"/>
                <w:sz w:val="24"/>
                <w:szCs w:val="24"/>
                <w:lang w:val="en-CA"/>
              </w:rPr>
              <w:t>Alert:</w:t>
            </w:r>
            <w:r w:rsidRPr="002D78E1">
              <w:rPr>
                <w:rFonts w:ascii="Arial" w:hAnsi="Arial" w:cs="Arial"/>
                <w:color w:val="000000"/>
                <w:kern w:val="28"/>
                <w:sz w:val="24"/>
                <w:szCs w:val="24"/>
                <w:lang w:val="en-CA"/>
              </w:rPr>
              <w:t xml:space="preserve"> (Responds to all questions and is aware of surroundings)</w:t>
            </w:r>
          </w:p>
          <w:p w14:paraId="245C0FEB" w14:textId="77777777" w:rsidR="00BC4BDA" w:rsidRPr="002D78E1" w:rsidRDefault="00BC4BDA" w:rsidP="00146688">
            <w:pPr>
              <w:widowControl w:val="0"/>
              <w:spacing w:before="40" w:line="285" w:lineRule="auto"/>
              <w:rPr>
                <w:rFonts w:ascii="Arial" w:hAnsi="Arial" w:cs="Arial"/>
                <w:color w:val="000000"/>
                <w:kern w:val="28"/>
                <w:sz w:val="24"/>
                <w:szCs w:val="24"/>
                <w:lang w:val="en-CA"/>
              </w:rPr>
            </w:pPr>
            <w:proofErr w:type="gramStart"/>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Verbal</w:t>
            </w:r>
            <w:proofErr w:type="gramEnd"/>
            <w:r w:rsidRPr="002D78E1">
              <w:rPr>
                <w:rFonts w:ascii="Arial" w:hAnsi="Arial" w:cs="Arial"/>
                <w:b/>
                <w:bCs/>
                <w:color w:val="000000"/>
                <w:kern w:val="28"/>
                <w:sz w:val="24"/>
                <w:szCs w:val="24"/>
                <w:lang w:val="en-CA"/>
              </w:rPr>
              <w:t xml:space="preserve"> Responsive: </w:t>
            </w:r>
            <w:r w:rsidRPr="002D78E1">
              <w:rPr>
                <w:rFonts w:ascii="Arial" w:hAnsi="Arial" w:cs="Arial"/>
                <w:color w:val="000000"/>
                <w:kern w:val="28"/>
                <w:sz w:val="24"/>
                <w:szCs w:val="24"/>
                <w:lang w:val="en-CA"/>
              </w:rPr>
              <w:t>(Responds to noises, but appears to have impaired mental function)</w:t>
            </w:r>
          </w:p>
          <w:p w14:paraId="7ADB7A04" w14:textId="77777777" w:rsidR="00BC4BDA" w:rsidRPr="002D78E1" w:rsidRDefault="00BC4BDA" w:rsidP="00146688">
            <w:pPr>
              <w:widowControl w:val="0"/>
              <w:spacing w:before="40" w:line="285" w:lineRule="auto"/>
              <w:rPr>
                <w:rFonts w:ascii="Arial" w:hAnsi="Arial" w:cs="Arial"/>
                <w:color w:val="000000"/>
                <w:kern w:val="28"/>
                <w:sz w:val="24"/>
                <w:szCs w:val="24"/>
                <w:lang w:val="en-CA"/>
              </w:rPr>
            </w:pPr>
            <w:proofErr w:type="gramStart"/>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Pain</w:t>
            </w:r>
            <w:proofErr w:type="gramEnd"/>
            <w:r w:rsidRPr="002D78E1">
              <w:rPr>
                <w:rFonts w:ascii="Arial" w:hAnsi="Arial" w:cs="Arial"/>
                <w:b/>
                <w:bCs/>
                <w:color w:val="000000"/>
                <w:kern w:val="28"/>
                <w:sz w:val="24"/>
                <w:szCs w:val="24"/>
                <w:lang w:val="en-CA"/>
              </w:rPr>
              <w:t xml:space="preserve"> Responsive: </w:t>
            </w:r>
            <w:r w:rsidRPr="002D78E1">
              <w:rPr>
                <w:rFonts w:ascii="Arial" w:hAnsi="Arial" w:cs="Arial"/>
                <w:color w:val="000000"/>
                <w:kern w:val="28"/>
                <w:sz w:val="24"/>
                <w:szCs w:val="24"/>
                <w:lang w:val="en-CA"/>
              </w:rPr>
              <w:t>(Responds to a pin stimulus such as pinch, but has no reaction to noises)</w:t>
            </w:r>
          </w:p>
          <w:p w14:paraId="50E4EEE0" w14:textId="77777777" w:rsidR="00BC4BDA" w:rsidRPr="002D78E1" w:rsidRDefault="00BC4BDA" w:rsidP="00146688">
            <w:pPr>
              <w:widowControl w:val="0"/>
              <w:spacing w:before="40" w:line="285" w:lineRule="auto"/>
              <w:rPr>
                <w:rFonts w:ascii="Arial" w:hAnsi="Arial" w:cs="Arial"/>
                <w:color w:val="000000"/>
                <w:kern w:val="28"/>
                <w:sz w:val="24"/>
                <w:szCs w:val="24"/>
                <w:lang w:val="en-CA"/>
              </w:rPr>
            </w:pPr>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Unconscious: </w:t>
            </w:r>
            <w:r w:rsidRPr="002D78E1">
              <w:rPr>
                <w:rFonts w:ascii="Arial" w:hAnsi="Arial" w:cs="Arial"/>
                <w:color w:val="000000"/>
                <w:kern w:val="28"/>
                <w:sz w:val="24"/>
                <w:szCs w:val="24"/>
                <w:lang w:val="en-CA"/>
              </w:rPr>
              <w:t>(Does not respond to any stimulus)</w:t>
            </w:r>
          </w:p>
        </w:tc>
        <w:tc>
          <w:tcPr>
            <w:tcW w:w="44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9ACF84A" w14:textId="77777777" w:rsidR="00BC4BDA" w:rsidRPr="002D78E1" w:rsidRDefault="00BC4BDA" w:rsidP="00146688">
            <w:pPr>
              <w:widowControl w:val="0"/>
              <w:spacing w:line="285" w:lineRule="auto"/>
              <w:rPr>
                <w:rFonts w:ascii="Arial" w:hAnsi="Arial" w:cs="Arial"/>
                <w:b/>
                <w:bCs/>
                <w:color w:val="000000"/>
                <w:kern w:val="28"/>
                <w:sz w:val="24"/>
                <w:szCs w:val="24"/>
                <w:lang w:val="en-CA"/>
              </w:rPr>
            </w:pPr>
            <w:r w:rsidRPr="002D78E1">
              <w:rPr>
                <w:rFonts w:ascii="Arial" w:hAnsi="Arial" w:cs="Arial"/>
                <w:b/>
                <w:bCs/>
                <w:color w:val="000000"/>
                <w:kern w:val="28"/>
                <w:sz w:val="24"/>
                <w:szCs w:val="24"/>
                <w:lang w:val="en-CA"/>
              </w:rPr>
              <w:t xml:space="preserve">Tick the </w:t>
            </w:r>
            <w:proofErr w:type="gramStart"/>
            <w:r w:rsidRPr="002D78E1">
              <w:rPr>
                <w:rFonts w:ascii="Arial" w:hAnsi="Arial" w:cs="Arial"/>
                <w:b/>
                <w:bCs/>
                <w:color w:val="000000"/>
                <w:kern w:val="28"/>
                <w:sz w:val="24"/>
                <w:szCs w:val="24"/>
                <w:lang w:val="en-CA"/>
              </w:rPr>
              <w:t>boxes which</w:t>
            </w:r>
            <w:proofErr w:type="gramEnd"/>
            <w:r w:rsidRPr="002D78E1">
              <w:rPr>
                <w:rFonts w:ascii="Arial" w:hAnsi="Arial" w:cs="Arial"/>
                <w:b/>
                <w:bCs/>
                <w:color w:val="000000"/>
                <w:kern w:val="28"/>
                <w:sz w:val="24"/>
                <w:szCs w:val="24"/>
                <w:lang w:val="en-CA"/>
              </w:rPr>
              <w:t xml:space="preserve"> describe the status of the injured person’s airway?</w:t>
            </w:r>
          </w:p>
          <w:p w14:paraId="7BBE24D1" w14:textId="77777777" w:rsidR="00BC4BDA" w:rsidRPr="002D78E1" w:rsidRDefault="00BC4BDA" w:rsidP="00146688">
            <w:pPr>
              <w:widowControl w:val="0"/>
              <w:spacing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 </w:t>
            </w:r>
          </w:p>
          <w:p w14:paraId="48976288" w14:textId="77777777" w:rsidR="00BC4BDA" w:rsidRPr="002D78E1" w:rsidRDefault="00BC4BDA" w:rsidP="00146688">
            <w:pPr>
              <w:widowControl w:val="0"/>
              <w:spacing w:line="285" w:lineRule="auto"/>
              <w:rPr>
                <w:rFonts w:ascii="Arial" w:hAnsi="Arial" w:cs="Arial"/>
                <w:color w:val="000000"/>
                <w:kern w:val="28"/>
                <w:sz w:val="24"/>
                <w:szCs w:val="24"/>
                <w:lang w:val="en-CA"/>
              </w:rPr>
            </w:pPr>
            <w:proofErr w:type="gramStart"/>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Clear</w:t>
            </w:r>
            <w:proofErr w:type="gramEnd"/>
            <w:r w:rsidRPr="002D78E1">
              <w:rPr>
                <w:rFonts w:ascii="Arial" w:hAnsi="Arial" w:cs="Arial"/>
                <w:b/>
                <w:bCs/>
                <w:color w:val="000000"/>
                <w:kern w:val="28"/>
                <w:sz w:val="24"/>
                <w:szCs w:val="24"/>
                <w:lang w:val="en-CA"/>
              </w:rPr>
              <w:t xml:space="preserve">: </w:t>
            </w:r>
            <w:r w:rsidRPr="002D78E1">
              <w:rPr>
                <w:rFonts w:ascii="Arial" w:hAnsi="Arial" w:cs="Arial"/>
                <w:color w:val="000000"/>
                <w:kern w:val="28"/>
                <w:sz w:val="24"/>
                <w:szCs w:val="24"/>
                <w:lang w:val="en-CA"/>
              </w:rPr>
              <w:t>(No objects and easy passage of air  from the mouth to the lungs)</w:t>
            </w:r>
          </w:p>
          <w:p w14:paraId="72ABD7F1" w14:textId="77777777" w:rsidR="00BC4BDA" w:rsidRPr="002D78E1" w:rsidRDefault="00BC4BDA" w:rsidP="00146688">
            <w:pPr>
              <w:widowControl w:val="0"/>
              <w:spacing w:line="285" w:lineRule="auto"/>
              <w:rPr>
                <w:rFonts w:ascii="Arial" w:hAnsi="Arial" w:cs="Arial"/>
                <w:color w:val="000000"/>
                <w:kern w:val="28"/>
                <w:sz w:val="24"/>
                <w:szCs w:val="24"/>
                <w:lang w:val="en-CA"/>
              </w:rPr>
            </w:pPr>
            <w:proofErr w:type="gramStart"/>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Partial</w:t>
            </w:r>
            <w:proofErr w:type="gramEnd"/>
            <w:r w:rsidRPr="002D78E1">
              <w:rPr>
                <w:rFonts w:ascii="Arial" w:hAnsi="Arial" w:cs="Arial"/>
                <w:b/>
                <w:bCs/>
                <w:color w:val="000000"/>
                <w:kern w:val="28"/>
                <w:sz w:val="24"/>
                <w:szCs w:val="24"/>
                <w:lang w:val="en-CA"/>
              </w:rPr>
              <w:t xml:space="preserve"> Obstruction: </w:t>
            </w:r>
            <w:r w:rsidRPr="002D78E1">
              <w:rPr>
                <w:rFonts w:ascii="Arial" w:hAnsi="Arial" w:cs="Arial"/>
                <w:color w:val="000000"/>
                <w:kern w:val="28"/>
                <w:sz w:val="24"/>
                <w:szCs w:val="24"/>
                <w:lang w:val="en-CA"/>
              </w:rPr>
              <w:t>(There is an object that limits the passage of air from  the mouth to the lungs)</w:t>
            </w:r>
          </w:p>
          <w:p w14:paraId="45881EE7" w14:textId="77777777" w:rsidR="00BC4BDA" w:rsidRPr="002D78E1" w:rsidRDefault="00BC4BDA" w:rsidP="00146688">
            <w:pPr>
              <w:widowControl w:val="0"/>
              <w:spacing w:line="285" w:lineRule="auto"/>
              <w:rPr>
                <w:rFonts w:ascii="Arial" w:hAnsi="Arial" w:cs="Arial"/>
                <w:color w:val="000000"/>
                <w:kern w:val="28"/>
                <w:sz w:val="24"/>
                <w:szCs w:val="24"/>
                <w:lang w:val="en-CA"/>
              </w:rPr>
            </w:pPr>
            <w:proofErr w:type="gramStart"/>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Complete</w:t>
            </w:r>
            <w:proofErr w:type="gramEnd"/>
            <w:r w:rsidRPr="002D78E1">
              <w:rPr>
                <w:rFonts w:ascii="Arial" w:hAnsi="Arial" w:cs="Arial"/>
                <w:b/>
                <w:bCs/>
                <w:color w:val="000000"/>
                <w:kern w:val="28"/>
                <w:sz w:val="24"/>
                <w:szCs w:val="24"/>
                <w:lang w:val="en-CA"/>
              </w:rPr>
              <w:t xml:space="preserve"> Obstruction: </w:t>
            </w:r>
            <w:r w:rsidRPr="002D78E1">
              <w:rPr>
                <w:rFonts w:ascii="Arial" w:hAnsi="Arial" w:cs="Arial"/>
                <w:color w:val="000000"/>
                <w:kern w:val="28"/>
                <w:sz w:val="24"/>
                <w:szCs w:val="24"/>
                <w:lang w:val="en-CA"/>
              </w:rPr>
              <w:t>(There is an object that blocks all passage of air from the mouth to the lungs</w:t>
            </w:r>
          </w:p>
          <w:p w14:paraId="1216628E" w14:textId="77777777" w:rsidR="00BC4BDA" w:rsidRPr="002D78E1" w:rsidRDefault="00BC4BDA" w:rsidP="00146688">
            <w:pPr>
              <w:widowControl w:val="0"/>
              <w:spacing w:line="285" w:lineRule="auto"/>
              <w:rPr>
                <w:rFonts w:ascii="Arial" w:hAnsi="Arial" w:cs="Arial"/>
                <w:color w:val="000000"/>
                <w:kern w:val="28"/>
                <w:sz w:val="24"/>
                <w:szCs w:val="24"/>
                <w:lang w:val="en-CA"/>
              </w:rPr>
            </w:pPr>
            <w:proofErr w:type="gramStart"/>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Restricted</w:t>
            </w:r>
            <w:proofErr w:type="gramEnd"/>
            <w:r w:rsidRPr="002D78E1">
              <w:rPr>
                <w:rFonts w:ascii="Arial" w:hAnsi="Arial" w:cs="Arial"/>
                <w:b/>
                <w:bCs/>
                <w:color w:val="000000"/>
                <w:kern w:val="28"/>
                <w:sz w:val="24"/>
                <w:szCs w:val="24"/>
                <w:lang w:val="en-CA"/>
              </w:rPr>
              <w:t xml:space="preserve">: </w:t>
            </w:r>
            <w:r w:rsidRPr="002D78E1">
              <w:rPr>
                <w:rFonts w:ascii="Arial" w:hAnsi="Arial" w:cs="Arial"/>
                <w:color w:val="000000"/>
                <w:kern w:val="28"/>
                <w:sz w:val="24"/>
                <w:szCs w:val="24"/>
                <w:lang w:val="en-CA"/>
              </w:rPr>
              <w:t>(No objects, but the passage of air from mouth to lungs seems difficult)</w:t>
            </w:r>
          </w:p>
          <w:p w14:paraId="7FCFA4DE" w14:textId="77777777" w:rsidR="00BC4BDA" w:rsidRPr="002D78E1" w:rsidRDefault="00BC4BDA" w:rsidP="00146688">
            <w:pPr>
              <w:widowControl w:val="0"/>
              <w:spacing w:line="285" w:lineRule="auto"/>
              <w:rPr>
                <w:rFonts w:ascii="Arial" w:hAnsi="Arial" w:cs="Arial"/>
                <w:color w:val="000000"/>
                <w:kern w:val="28"/>
                <w:sz w:val="24"/>
                <w:szCs w:val="24"/>
                <w:lang w:val="en-CA"/>
              </w:rPr>
            </w:pPr>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Maintain Manually: </w:t>
            </w:r>
            <w:r w:rsidRPr="002D78E1">
              <w:rPr>
                <w:rFonts w:ascii="Arial" w:hAnsi="Arial" w:cs="Arial"/>
                <w:color w:val="000000"/>
                <w:kern w:val="28"/>
                <w:sz w:val="24"/>
                <w:szCs w:val="24"/>
                <w:lang w:val="en-CA"/>
              </w:rPr>
              <w:t>(An oropharyngeal  airway was inserted</w:t>
            </w:r>
          </w:p>
        </w:tc>
      </w:tr>
      <w:tr w:rsidR="00BC4BDA" w:rsidRPr="002D78E1" w14:paraId="0C9E5D83" w14:textId="77777777" w:rsidTr="00146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71"/>
        </w:trPr>
        <w:tc>
          <w:tcPr>
            <w:tcW w:w="4428" w:type="dxa"/>
            <w:gridSpan w:val="2"/>
            <w:tcBorders>
              <w:top w:val="single" w:sz="8" w:space="0" w:color="000000"/>
              <w:left w:val="single" w:sz="8" w:space="0" w:color="000000"/>
              <w:bottom w:val="single" w:sz="8" w:space="0" w:color="000000"/>
              <w:right w:val="single" w:sz="8" w:space="0" w:color="000000"/>
            </w:tcBorders>
            <w:shd w:val="clear" w:color="auto" w:fill="C0C0C0"/>
            <w:tcMar>
              <w:top w:w="58" w:type="dxa"/>
              <w:left w:w="58" w:type="dxa"/>
              <w:bottom w:w="58" w:type="dxa"/>
              <w:right w:w="58" w:type="dxa"/>
            </w:tcMar>
            <w:vAlign w:val="center"/>
            <w:hideMark/>
          </w:tcPr>
          <w:p w14:paraId="5BD6AD71" w14:textId="77777777" w:rsidR="00BC4BDA" w:rsidRPr="002D78E1" w:rsidRDefault="00BC4BDA" w:rsidP="00146688">
            <w:pPr>
              <w:widowControl w:val="0"/>
              <w:spacing w:before="40" w:line="285" w:lineRule="auto"/>
              <w:jc w:val="center"/>
              <w:rPr>
                <w:rFonts w:ascii="Arial" w:hAnsi="Arial" w:cs="Arial"/>
                <w:b/>
                <w:bCs/>
                <w:color w:val="000000"/>
                <w:kern w:val="28"/>
                <w:sz w:val="24"/>
                <w:szCs w:val="24"/>
              </w:rPr>
            </w:pPr>
            <w:proofErr w:type="spellStart"/>
            <w:r w:rsidRPr="002D78E1">
              <w:rPr>
                <w:rFonts w:ascii="Arial" w:hAnsi="Arial" w:cs="Arial"/>
                <w:b/>
                <w:bCs/>
                <w:color w:val="000000"/>
                <w:kern w:val="28"/>
                <w:sz w:val="24"/>
                <w:szCs w:val="24"/>
              </w:rPr>
              <w:t>Breathing</w:t>
            </w:r>
            <w:proofErr w:type="spellEnd"/>
          </w:p>
        </w:tc>
        <w:tc>
          <w:tcPr>
            <w:tcW w:w="4428" w:type="dxa"/>
            <w:tcBorders>
              <w:top w:val="single" w:sz="8" w:space="0" w:color="000000"/>
              <w:left w:val="single" w:sz="8" w:space="0" w:color="000000"/>
              <w:bottom w:val="single" w:sz="8" w:space="0" w:color="000000"/>
              <w:right w:val="single" w:sz="8" w:space="0" w:color="000000"/>
            </w:tcBorders>
            <w:shd w:val="clear" w:color="auto" w:fill="C0C0C0"/>
            <w:tcMar>
              <w:top w:w="58" w:type="dxa"/>
              <w:left w:w="58" w:type="dxa"/>
              <w:bottom w:w="58" w:type="dxa"/>
              <w:right w:w="58" w:type="dxa"/>
            </w:tcMar>
            <w:vAlign w:val="center"/>
            <w:hideMark/>
          </w:tcPr>
          <w:p w14:paraId="55C89F91" w14:textId="77777777" w:rsidR="00BC4BDA" w:rsidRPr="002D78E1" w:rsidRDefault="00BC4BDA" w:rsidP="00146688">
            <w:pPr>
              <w:widowControl w:val="0"/>
              <w:spacing w:line="285" w:lineRule="auto"/>
              <w:jc w:val="center"/>
              <w:rPr>
                <w:rFonts w:ascii="Arial" w:hAnsi="Arial" w:cs="Arial"/>
                <w:b/>
                <w:bCs/>
                <w:color w:val="000000"/>
                <w:kern w:val="28"/>
                <w:sz w:val="24"/>
                <w:szCs w:val="24"/>
              </w:rPr>
            </w:pPr>
            <w:r w:rsidRPr="002D78E1">
              <w:rPr>
                <w:rFonts w:ascii="Arial" w:hAnsi="Arial" w:cs="Arial"/>
                <w:b/>
                <w:bCs/>
                <w:color w:val="000000"/>
                <w:kern w:val="28"/>
                <w:sz w:val="24"/>
                <w:szCs w:val="24"/>
              </w:rPr>
              <w:t>Circulation</w:t>
            </w:r>
          </w:p>
        </w:tc>
      </w:tr>
      <w:tr w:rsidR="00BC4BDA" w:rsidRPr="002D78E1" w14:paraId="6673FC4F" w14:textId="77777777" w:rsidTr="00146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362"/>
        </w:trPr>
        <w:tc>
          <w:tcPr>
            <w:tcW w:w="4428"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2762A48" w14:textId="77777777" w:rsidR="00BC4BDA" w:rsidRPr="002D78E1" w:rsidRDefault="00BC4BDA" w:rsidP="00146688">
            <w:pPr>
              <w:widowControl w:val="0"/>
              <w:spacing w:line="285" w:lineRule="auto"/>
              <w:rPr>
                <w:rFonts w:ascii="Arial" w:hAnsi="Arial" w:cs="Arial"/>
                <w:b/>
                <w:bCs/>
                <w:color w:val="000000"/>
                <w:kern w:val="28"/>
                <w:sz w:val="24"/>
                <w:szCs w:val="24"/>
                <w:lang w:val="en-CA"/>
              </w:rPr>
            </w:pPr>
            <w:r w:rsidRPr="002D78E1">
              <w:rPr>
                <w:rFonts w:ascii="Arial" w:hAnsi="Arial" w:cs="Arial"/>
                <w:b/>
                <w:bCs/>
                <w:color w:val="000000"/>
                <w:kern w:val="28"/>
                <w:sz w:val="24"/>
                <w:szCs w:val="24"/>
                <w:lang w:val="en-CA"/>
              </w:rPr>
              <w:t xml:space="preserve">Tick the </w:t>
            </w:r>
            <w:proofErr w:type="gramStart"/>
            <w:r w:rsidRPr="002D78E1">
              <w:rPr>
                <w:rFonts w:ascii="Arial" w:hAnsi="Arial" w:cs="Arial"/>
                <w:b/>
                <w:bCs/>
                <w:color w:val="000000"/>
                <w:kern w:val="28"/>
                <w:sz w:val="24"/>
                <w:szCs w:val="24"/>
                <w:lang w:val="en-CA"/>
              </w:rPr>
              <w:t>boxes which</w:t>
            </w:r>
            <w:proofErr w:type="gramEnd"/>
            <w:r w:rsidRPr="002D78E1">
              <w:rPr>
                <w:rFonts w:ascii="Arial" w:hAnsi="Arial" w:cs="Arial"/>
                <w:b/>
                <w:bCs/>
                <w:color w:val="000000"/>
                <w:kern w:val="28"/>
                <w:sz w:val="24"/>
                <w:szCs w:val="24"/>
                <w:lang w:val="en-CA"/>
              </w:rPr>
              <w:t xml:space="preserve"> describe the injured person’s breathing?</w:t>
            </w:r>
          </w:p>
          <w:p w14:paraId="7A40CEC4" w14:textId="77777777" w:rsidR="00BC4BDA" w:rsidRPr="002D78E1" w:rsidRDefault="00BC4BDA" w:rsidP="00146688">
            <w:pPr>
              <w:widowControl w:val="0"/>
              <w:spacing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 </w:t>
            </w:r>
          </w:p>
          <w:p w14:paraId="23492167" w14:textId="77777777" w:rsidR="00BC4BDA" w:rsidRPr="002D78E1" w:rsidRDefault="00BC4BDA" w:rsidP="00146688">
            <w:pPr>
              <w:widowControl w:val="0"/>
              <w:spacing w:line="285" w:lineRule="auto"/>
              <w:rPr>
                <w:rFonts w:ascii="Arial" w:hAnsi="Arial" w:cs="Arial"/>
                <w:color w:val="000000"/>
                <w:kern w:val="28"/>
                <w:sz w:val="24"/>
                <w:szCs w:val="24"/>
                <w:lang w:val="en-CA"/>
              </w:rPr>
            </w:pPr>
            <w:proofErr w:type="gramStart"/>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Present</w:t>
            </w:r>
            <w:proofErr w:type="gramEnd"/>
            <w:r w:rsidRPr="002D78E1">
              <w:rPr>
                <w:rFonts w:ascii="Arial" w:hAnsi="Arial" w:cs="Arial"/>
                <w:b/>
                <w:bCs/>
                <w:color w:val="000000"/>
                <w:kern w:val="28"/>
                <w:sz w:val="24"/>
                <w:szCs w:val="24"/>
                <w:lang w:val="en-CA"/>
              </w:rPr>
              <w:t xml:space="preserve">: </w:t>
            </w:r>
            <w:r w:rsidRPr="002D78E1">
              <w:rPr>
                <w:rFonts w:ascii="Arial" w:hAnsi="Arial" w:cs="Arial"/>
                <w:color w:val="000000"/>
                <w:kern w:val="28"/>
                <w:sz w:val="24"/>
                <w:szCs w:val="24"/>
                <w:lang w:val="en-CA"/>
              </w:rPr>
              <w:t>By observation (Look, listen, and feel) some breathing is apparent</w:t>
            </w:r>
          </w:p>
          <w:p w14:paraId="47932AFC" w14:textId="77777777" w:rsidR="00BC4BDA" w:rsidRPr="002D78E1" w:rsidRDefault="00BC4BDA" w:rsidP="00146688">
            <w:pPr>
              <w:widowControl w:val="0"/>
              <w:spacing w:line="285" w:lineRule="auto"/>
              <w:rPr>
                <w:rFonts w:ascii="Arial" w:hAnsi="Arial" w:cs="Arial"/>
                <w:color w:val="000000"/>
                <w:kern w:val="28"/>
                <w:sz w:val="24"/>
                <w:szCs w:val="24"/>
                <w:lang w:val="en-CA"/>
              </w:rPr>
            </w:pPr>
            <w:proofErr w:type="gramStart"/>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Absent</w:t>
            </w:r>
            <w:proofErr w:type="gramEnd"/>
            <w:r w:rsidRPr="002D78E1">
              <w:rPr>
                <w:rFonts w:ascii="Arial" w:hAnsi="Arial" w:cs="Arial"/>
                <w:b/>
                <w:bCs/>
                <w:color w:val="000000"/>
                <w:kern w:val="28"/>
                <w:sz w:val="24"/>
                <w:szCs w:val="24"/>
                <w:lang w:val="en-CA"/>
              </w:rPr>
              <w:t xml:space="preserve">: </w:t>
            </w:r>
            <w:r w:rsidRPr="002D78E1">
              <w:rPr>
                <w:rFonts w:ascii="Arial" w:hAnsi="Arial" w:cs="Arial"/>
                <w:color w:val="000000"/>
                <w:kern w:val="28"/>
                <w:sz w:val="24"/>
                <w:szCs w:val="24"/>
                <w:lang w:val="en-CA"/>
              </w:rPr>
              <w:t>By observation (Look, listen, and feel) no breathing is apparent</w:t>
            </w:r>
          </w:p>
          <w:p w14:paraId="73E4D2B8" w14:textId="77777777" w:rsidR="00BC4BDA" w:rsidRPr="002D78E1" w:rsidRDefault="00BC4BDA" w:rsidP="00146688">
            <w:pPr>
              <w:widowControl w:val="0"/>
              <w:spacing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If the breathing is absent, then at what time did you commence CPR?</w:t>
            </w:r>
          </w:p>
          <w:p w14:paraId="2C74E07F" w14:textId="77777777" w:rsidR="00BC4BDA" w:rsidRPr="002D78E1" w:rsidRDefault="00BC4BDA" w:rsidP="00146688">
            <w:pPr>
              <w:widowControl w:val="0"/>
              <w:spacing w:line="285" w:lineRule="auto"/>
              <w:rPr>
                <w:rFonts w:ascii="Arial" w:hAnsi="Arial" w:cs="Arial"/>
                <w:color w:val="000000"/>
                <w:kern w:val="28"/>
                <w:sz w:val="24"/>
                <w:szCs w:val="24"/>
              </w:rPr>
            </w:pPr>
            <w:r w:rsidRPr="002D78E1">
              <w:rPr>
                <w:rFonts w:ascii="Arial" w:hAnsi="Arial" w:cs="Arial"/>
                <w:color w:val="000000"/>
                <w:kern w:val="28"/>
                <w:sz w:val="24"/>
                <w:szCs w:val="24"/>
              </w:rPr>
              <w:t xml:space="preserve">Time </w:t>
            </w:r>
            <w:proofErr w:type="spellStart"/>
            <w:r w:rsidRPr="002D78E1">
              <w:rPr>
                <w:rFonts w:ascii="Arial" w:hAnsi="Arial" w:cs="Arial"/>
                <w:color w:val="000000"/>
                <w:kern w:val="28"/>
                <w:sz w:val="24"/>
                <w:szCs w:val="24"/>
              </w:rPr>
              <w:t>Started</w:t>
            </w:r>
            <w:proofErr w:type="spellEnd"/>
            <w:r w:rsidRPr="002D78E1">
              <w:rPr>
                <w:rFonts w:ascii="Arial" w:hAnsi="Arial" w:cs="Arial"/>
                <w:color w:val="000000"/>
                <w:kern w:val="28"/>
                <w:sz w:val="24"/>
                <w:szCs w:val="24"/>
              </w:rPr>
              <w:t xml:space="preserve">: ______________ </w:t>
            </w:r>
          </w:p>
        </w:tc>
        <w:tc>
          <w:tcPr>
            <w:tcW w:w="44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AD52129" w14:textId="77777777" w:rsidR="00BC4BDA" w:rsidRPr="002D78E1" w:rsidRDefault="00BC4BDA" w:rsidP="00146688">
            <w:pPr>
              <w:widowControl w:val="0"/>
              <w:spacing w:line="285" w:lineRule="auto"/>
              <w:rPr>
                <w:rFonts w:ascii="Arial" w:hAnsi="Arial" w:cs="Arial"/>
                <w:b/>
                <w:bCs/>
                <w:color w:val="000000"/>
                <w:kern w:val="28"/>
                <w:sz w:val="24"/>
                <w:szCs w:val="24"/>
                <w:lang w:val="en-CA"/>
              </w:rPr>
            </w:pPr>
            <w:r w:rsidRPr="002D78E1">
              <w:rPr>
                <w:rFonts w:ascii="Arial" w:hAnsi="Arial" w:cs="Arial"/>
                <w:b/>
                <w:bCs/>
                <w:color w:val="000000"/>
                <w:kern w:val="28"/>
                <w:sz w:val="24"/>
                <w:szCs w:val="24"/>
                <w:lang w:val="en-CA"/>
              </w:rPr>
              <w:t xml:space="preserve">Tick the </w:t>
            </w:r>
            <w:proofErr w:type="gramStart"/>
            <w:r w:rsidRPr="002D78E1">
              <w:rPr>
                <w:rFonts w:ascii="Arial" w:hAnsi="Arial" w:cs="Arial"/>
                <w:b/>
                <w:bCs/>
                <w:color w:val="000000"/>
                <w:kern w:val="28"/>
                <w:sz w:val="24"/>
                <w:szCs w:val="24"/>
                <w:lang w:val="en-CA"/>
              </w:rPr>
              <w:t>boxes which</w:t>
            </w:r>
            <w:proofErr w:type="gramEnd"/>
            <w:r w:rsidRPr="002D78E1">
              <w:rPr>
                <w:rFonts w:ascii="Arial" w:hAnsi="Arial" w:cs="Arial"/>
                <w:b/>
                <w:bCs/>
                <w:color w:val="000000"/>
                <w:kern w:val="28"/>
                <w:sz w:val="24"/>
                <w:szCs w:val="24"/>
                <w:lang w:val="en-CA"/>
              </w:rPr>
              <w:t xml:space="preserve"> describe the status of the injured person’s circulation?</w:t>
            </w:r>
          </w:p>
          <w:p w14:paraId="7D65DE22" w14:textId="77777777" w:rsidR="00BC4BDA" w:rsidRPr="002D78E1" w:rsidRDefault="00BC4BDA" w:rsidP="00146688">
            <w:pPr>
              <w:widowControl w:val="0"/>
              <w:spacing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 </w:t>
            </w:r>
          </w:p>
          <w:p w14:paraId="4807C00D" w14:textId="77777777" w:rsidR="00BC4BDA" w:rsidRPr="002D78E1" w:rsidRDefault="00BC4BDA" w:rsidP="00146688">
            <w:pPr>
              <w:widowControl w:val="0"/>
              <w:spacing w:line="285" w:lineRule="auto"/>
              <w:rPr>
                <w:rFonts w:ascii="Arial" w:hAnsi="Arial" w:cs="Arial"/>
                <w:color w:val="000000"/>
                <w:kern w:val="28"/>
                <w:sz w:val="24"/>
                <w:szCs w:val="24"/>
                <w:lang w:val="en-CA"/>
              </w:rPr>
            </w:pPr>
            <w:proofErr w:type="gramStart"/>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Present</w:t>
            </w:r>
            <w:proofErr w:type="gramEnd"/>
            <w:r w:rsidRPr="002D78E1">
              <w:rPr>
                <w:rFonts w:ascii="Arial" w:hAnsi="Arial" w:cs="Arial"/>
                <w:b/>
                <w:bCs/>
                <w:color w:val="000000"/>
                <w:kern w:val="28"/>
                <w:sz w:val="24"/>
                <w:szCs w:val="24"/>
                <w:lang w:val="en-CA"/>
              </w:rPr>
              <w:t xml:space="preserve">: </w:t>
            </w:r>
            <w:r w:rsidRPr="002D78E1">
              <w:rPr>
                <w:rFonts w:ascii="Arial" w:hAnsi="Arial" w:cs="Arial"/>
                <w:color w:val="000000"/>
                <w:kern w:val="28"/>
                <w:sz w:val="24"/>
                <w:szCs w:val="24"/>
                <w:lang w:val="en-CA"/>
              </w:rPr>
              <w:t>(Skin  is warm and normal colour and a test of capillary refill shows blood movement)</w:t>
            </w:r>
          </w:p>
          <w:p w14:paraId="6C5F9CBE" w14:textId="77777777" w:rsidR="00BC4BDA" w:rsidRPr="002D78E1" w:rsidRDefault="00BC4BDA" w:rsidP="00146688">
            <w:pPr>
              <w:widowControl w:val="0"/>
              <w:spacing w:line="285" w:lineRule="auto"/>
              <w:rPr>
                <w:rFonts w:ascii="Arial" w:hAnsi="Arial" w:cs="Arial"/>
                <w:color w:val="000000"/>
                <w:kern w:val="28"/>
                <w:sz w:val="24"/>
                <w:szCs w:val="24"/>
                <w:lang w:val="en-CA"/>
              </w:rPr>
            </w:pPr>
            <w:proofErr w:type="gramStart"/>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Absent</w:t>
            </w:r>
            <w:proofErr w:type="gramEnd"/>
            <w:r w:rsidRPr="002D78E1">
              <w:rPr>
                <w:rFonts w:ascii="Arial" w:hAnsi="Arial" w:cs="Arial"/>
                <w:b/>
                <w:bCs/>
                <w:color w:val="000000"/>
                <w:kern w:val="28"/>
                <w:sz w:val="24"/>
                <w:szCs w:val="24"/>
                <w:lang w:val="en-CA"/>
              </w:rPr>
              <w:t xml:space="preserve">: </w:t>
            </w:r>
            <w:r w:rsidRPr="002D78E1">
              <w:rPr>
                <w:rFonts w:ascii="Arial" w:hAnsi="Arial" w:cs="Arial"/>
                <w:color w:val="000000"/>
                <w:kern w:val="28"/>
                <w:sz w:val="24"/>
                <w:szCs w:val="24"/>
                <w:lang w:val="en-CA"/>
              </w:rPr>
              <w:t>(Skin is cool or unusual colour and a test of capillary refill shows very limited or no blood movement)</w:t>
            </w:r>
          </w:p>
          <w:p w14:paraId="2B0D260D" w14:textId="77777777" w:rsidR="00BC4BDA" w:rsidRDefault="00BC4BDA" w:rsidP="00146688">
            <w:pPr>
              <w:widowControl w:val="0"/>
              <w:spacing w:line="285" w:lineRule="auto"/>
              <w:rPr>
                <w:rFonts w:ascii="Arial" w:hAnsi="Arial" w:cs="Arial"/>
                <w:color w:val="000000"/>
                <w:kern w:val="28"/>
                <w:sz w:val="24"/>
                <w:szCs w:val="24"/>
                <w:lang w:val="en-CA"/>
              </w:rPr>
            </w:pPr>
            <w:proofErr w:type="gramStart"/>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Major</w:t>
            </w:r>
            <w:proofErr w:type="gramEnd"/>
            <w:r w:rsidRPr="002D78E1">
              <w:rPr>
                <w:rFonts w:ascii="Arial" w:hAnsi="Arial" w:cs="Arial"/>
                <w:b/>
                <w:bCs/>
                <w:color w:val="000000"/>
                <w:kern w:val="28"/>
                <w:sz w:val="24"/>
                <w:szCs w:val="24"/>
                <w:lang w:val="en-CA"/>
              </w:rPr>
              <w:t xml:space="preserve"> Bleed: (</w:t>
            </w:r>
            <w:r w:rsidRPr="002D78E1">
              <w:rPr>
                <w:rFonts w:ascii="Arial" w:hAnsi="Arial" w:cs="Arial"/>
                <w:color w:val="000000"/>
                <w:kern w:val="28"/>
                <w:sz w:val="24"/>
                <w:szCs w:val="24"/>
                <w:lang w:val="en-CA"/>
              </w:rPr>
              <w:t>The injured person losing a large amount of blood)</w:t>
            </w:r>
          </w:p>
          <w:p w14:paraId="32799278" w14:textId="77777777" w:rsidR="002D78E1" w:rsidRDefault="002D78E1" w:rsidP="00146688">
            <w:pPr>
              <w:widowControl w:val="0"/>
              <w:spacing w:line="285" w:lineRule="auto"/>
              <w:rPr>
                <w:rFonts w:ascii="Arial" w:hAnsi="Arial" w:cs="Arial"/>
                <w:color w:val="000000"/>
                <w:kern w:val="28"/>
                <w:sz w:val="24"/>
                <w:szCs w:val="24"/>
                <w:lang w:val="en-CA"/>
              </w:rPr>
            </w:pPr>
          </w:p>
          <w:p w14:paraId="7CF4E5F3" w14:textId="77777777" w:rsidR="002D78E1" w:rsidRDefault="002D78E1" w:rsidP="00146688">
            <w:pPr>
              <w:widowControl w:val="0"/>
              <w:spacing w:line="285" w:lineRule="auto"/>
              <w:rPr>
                <w:rFonts w:ascii="Arial" w:hAnsi="Arial" w:cs="Arial"/>
                <w:color w:val="000000"/>
                <w:kern w:val="28"/>
                <w:sz w:val="24"/>
                <w:szCs w:val="24"/>
                <w:lang w:val="en-CA"/>
              </w:rPr>
            </w:pPr>
          </w:p>
          <w:p w14:paraId="5A268BBE" w14:textId="77777777" w:rsidR="002D78E1" w:rsidRDefault="002D78E1" w:rsidP="00146688">
            <w:pPr>
              <w:widowControl w:val="0"/>
              <w:spacing w:line="285" w:lineRule="auto"/>
              <w:rPr>
                <w:rFonts w:ascii="Arial" w:hAnsi="Arial" w:cs="Arial"/>
                <w:color w:val="000000"/>
                <w:kern w:val="28"/>
                <w:sz w:val="24"/>
                <w:szCs w:val="24"/>
                <w:lang w:val="en-CA"/>
              </w:rPr>
            </w:pPr>
          </w:p>
          <w:p w14:paraId="13CBEA98" w14:textId="77777777" w:rsidR="002D78E1" w:rsidRDefault="002D78E1" w:rsidP="00146688">
            <w:pPr>
              <w:widowControl w:val="0"/>
              <w:spacing w:line="285" w:lineRule="auto"/>
              <w:rPr>
                <w:rFonts w:ascii="Arial" w:hAnsi="Arial" w:cs="Arial"/>
                <w:color w:val="000000"/>
                <w:kern w:val="28"/>
                <w:sz w:val="24"/>
                <w:szCs w:val="24"/>
                <w:lang w:val="en-CA"/>
              </w:rPr>
            </w:pPr>
          </w:p>
          <w:p w14:paraId="10F37248" w14:textId="77777777" w:rsidR="002D78E1" w:rsidRPr="002D78E1" w:rsidRDefault="002D78E1" w:rsidP="00146688">
            <w:pPr>
              <w:widowControl w:val="0"/>
              <w:spacing w:line="285" w:lineRule="auto"/>
              <w:rPr>
                <w:rFonts w:ascii="Arial" w:hAnsi="Arial" w:cs="Arial"/>
                <w:color w:val="000000"/>
                <w:kern w:val="28"/>
                <w:sz w:val="24"/>
                <w:szCs w:val="24"/>
                <w:lang w:val="en-CA"/>
              </w:rPr>
            </w:pPr>
          </w:p>
        </w:tc>
      </w:tr>
      <w:tr w:rsidR="00BC4BDA" w:rsidRPr="002D78E1" w14:paraId="38A02EE5" w14:textId="77777777" w:rsidTr="00146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4"/>
        </w:trPr>
        <w:tc>
          <w:tcPr>
            <w:tcW w:w="8856" w:type="dxa"/>
            <w:gridSpan w:val="3"/>
            <w:tcBorders>
              <w:top w:val="single" w:sz="8" w:space="0" w:color="000000"/>
              <w:left w:val="single" w:sz="8" w:space="0" w:color="000000"/>
              <w:bottom w:val="single" w:sz="8" w:space="0" w:color="000000"/>
              <w:right w:val="single" w:sz="8" w:space="0" w:color="000000"/>
            </w:tcBorders>
            <w:shd w:val="clear" w:color="auto" w:fill="0C0C0C"/>
            <w:tcMar>
              <w:top w:w="58" w:type="dxa"/>
              <w:left w:w="58" w:type="dxa"/>
              <w:bottom w:w="58" w:type="dxa"/>
              <w:right w:w="58" w:type="dxa"/>
            </w:tcMar>
            <w:hideMark/>
          </w:tcPr>
          <w:p w14:paraId="0AA35FD5" w14:textId="77777777" w:rsidR="00BC4BDA" w:rsidRPr="002D78E1" w:rsidRDefault="00BC49AC" w:rsidP="00146688">
            <w:pPr>
              <w:widowControl w:val="0"/>
              <w:spacing w:before="20" w:after="120" w:line="285" w:lineRule="auto"/>
              <w:jc w:val="center"/>
              <w:rPr>
                <w:rFonts w:ascii="Arial" w:hAnsi="Arial" w:cs="Arial"/>
                <w:b/>
                <w:bCs/>
                <w:color w:val="FFFFFF"/>
                <w:kern w:val="28"/>
                <w:sz w:val="24"/>
                <w:szCs w:val="24"/>
              </w:rPr>
            </w:pPr>
            <w:r w:rsidRPr="002D78E1">
              <w:rPr>
                <w:rFonts w:ascii="Arial" w:hAnsi="Arial" w:cs="Arial"/>
                <w:noProof/>
                <w:sz w:val="24"/>
                <w:szCs w:val="24"/>
                <w:lang w:eastAsia="fr-CA"/>
              </w:rPr>
              <mc:AlternateContent>
                <mc:Choice Requires="wps">
                  <w:drawing>
                    <wp:anchor distT="36576" distB="36576" distL="36576" distR="36576" simplePos="0" relativeHeight="251654656" behindDoc="0" locked="0" layoutInCell="1" allowOverlap="1" wp14:anchorId="1B4935A8" wp14:editId="629C2DA5">
                      <wp:simplePos x="0" y="0"/>
                      <wp:positionH relativeFrom="column">
                        <wp:posOffset>229870</wp:posOffset>
                      </wp:positionH>
                      <wp:positionV relativeFrom="paragraph">
                        <wp:posOffset>9158605</wp:posOffset>
                      </wp:positionV>
                      <wp:extent cx="7313930" cy="3421380"/>
                      <wp:effectExtent l="0" t="0" r="0" b="0"/>
                      <wp:wrapNone/>
                      <wp:docPr id="10"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13930" cy="34213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E8466" id="Control 14" o:spid="_x0000_s1026" style="position:absolute;margin-left:18.1pt;margin-top:721.15pt;width:575.9pt;height:269.4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" filled="f" stroked="f" insetpen="t">
                      <v:shadow color="#eeece1"/>
                      <o:lock v:ext="edit" shapetype="t"/>
                      <v:textbox inset="0,0,0,0"/>
                    </v:rect>
                  </w:pict>
                </mc:Fallback>
              </mc:AlternateContent>
            </w:r>
            <w:proofErr w:type="spellStart"/>
            <w:r w:rsidR="00BC4BDA" w:rsidRPr="002D78E1">
              <w:rPr>
                <w:rFonts w:ascii="Arial" w:hAnsi="Arial" w:cs="Arial"/>
                <w:b/>
                <w:bCs/>
                <w:color w:val="FFFFFF"/>
                <w:kern w:val="28"/>
                <w:sz w:val="24"/>
                <w:szCs w:val="24"/>
              </w:rPr>
              <w:t>Secondary</w:t>
            </w:r>
            <w:proofErr w:type="spellEnd"/>
            <w:r w:rsidR="00BC4BDA" w:rsidRPr="002D78E1">
              <w:rPr>
                <w:rFonts w:ascii="Arial" w:hAnsi="Arial" w:cs="Arial"/>
                <w:b/>
                <w:bCs/>
                <w:color w:val="FFFFFF"/>
                <w:kern w:val="28"/>
                <w:sz w:val="24"/>
                <w:szCs w:val="24"/>
              </w:rPr>
              <w:t xml:space="preserve"> </w:t>
            </w:r>
            <w:proofErr w:type="spellStart"/>
            <w:r w:rsidR="00BC4BDA" w:rsidRPr="002D78E1">
              <w:rPr>
                <w:rFonts w:ascii="Arial" w:hAnsi="Arial" w:cs="Arial"/>
                <w:b/>
                <w:bCs/>
                <w:color w:val="FFFFFF"/>
                <w:kern w:val="28"/>
                <w:sz w:val="24"/>
                <w:szCs w:val="24"/>
              </w:rPr>
              <w:t>Assessment</w:t>
            </w:r>
            <w:proofErr w:type="spellEnd"/>
          </w:p>
        </w:tc>
      </w:tr>
      <w:tr w:rsidR="00BC4BDA" w:rsidRPr="002D78E1" w14:paraId="01CEC9CD" w14:textId="77777777" w:rsidTr="00146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70"/>
        </w:trPr>
        <w:tc>
          <w:tcPr>
            <w:tcW w:w="8856" w:type="dxa"/>
            <w:gridSpan w:val="3"/>
            <w:tcBorders>
              <w:top w:val="single" w:sz="8" w:space="0" w:color="000000"/>
              <w:left w:val="single" w:sz="8" w:space="0" w:color="000000"/>
              <w:bottom w:val="single" w:sz="8" w:space="0" w:color="000000"/>
              <w:right w:val="single" w:sz="8" w:space="0" w:color="000000"/>
            </w:tcBorders>
            <w:shd w:val="clear" w:color="auto" w:fill="C0C0C0"/>
            <w:tcMar>
              <w:top w:w="58" w:type="dxa"/>
              <w:left w:w="58" w:type="dxa"/>
              <w:bottom w:w="58" w:type="dxa"/>
              <w:right w:w="58" w:type="dxa"/>
            </w:tcMar>
            <w:hideMark/>
          </w:tcPr>
          <w:p w14:paraId="7433C9BA" w14:textId="77777777" w:rsidR="00BC4BDA" w:rsidRPr="002D78E1" w:rsidRDefault="00BC4BDA" w:rsidP="00146688">
            <w:pPr>
              <w:widowControl w:val="0"/>
              <w:spacing w:after="120" w:line="285" w:lineRule="auto"/>
              <w:jc w:val="center"/>
              <w:rPr>
                <w:rFonts w:ascii="Arial" w:hAnsi="Arial" w:cs="Arial"/>
                <w:color w:val="000000"/>
                <w:kern w:val="28"/>
                <w:sz w:val="24"/>
                <w:szCs w:val="24"/>
              </w:rPr>
            </w:pPr>
            <w:r w:rsidRPr="002D78E1">
              <w:rPr>
                <w:rFonts w:ascii="Arial" w:hAnsi="Arial" w:cs="Arial"/>
                <w:b/>
                <w:bCs/>
                <w:color w:val="000000"/>
                <w:kern w:val="28"/>
                <w:sz w:val="24"/>
                <w:szCs w:val="24"/>
              </w:rPr>
              <w:t xml:space="preserve">Head to </w:t>
            </w:r>
            <w:proofErr w:type="spellStart"/>
            <w:r w:rsidRPr="002D78E1">
              <w:rPr>
                <w:rFonts w:ascii="Arial" w:hAnsi="Arial" w:cs="Arial"/>
                <w:b/>
                <w:bCs/>
                <w:color w:val="000000"/>
                <w:kern w:val="28"/>
                <w:sz w:val="24"/>
                <w:szCs w:val="24"/>
              </w:rPr>
              <w:t>Toe</w:t>
            </w:r>
            <w:proofErr w:type="spellEnd"/>
            <w:r w:rsidRPr="002D78E1">
              <w:rPr>
                <w:rFonts w:ascii="Arial" w:hAnsi="Arial" w:cs="Arial"/>
                <w:b/>
                <w:bCs/>
                <w:color w:val="000000"/>
                <w:kern w:val="28"/>
                <w:sz w:val="24"/>
                <w:szCs w:val="24"/>
              </w:rPr>
              <w:t xml:space="preserve"> </w:t>
            </w:r>
            <w:proofErr w:type="spellStart"/>
            <w:r w:rsidRPr="002D78E1">
              <w:rPr>
                <w:rFonts w:ascii="Arial" w:hAnsi="Arial" w:cs="Arial"/>
                <w:b/>
                <w:bCs/>
                <w:color w:val="000000"/>
                <w:kern w:val="28"/>
                <w:sz w:val="24"/>
                <w:szCs w:val="24"/>
              </w:rPr>
              <w:t>Examination</w:t>
            </w:r>
            <w:proofErr w:type="spellEnd"/>
          </w:p>
        </w:tc>
      </w:tr>
      <w:tr w:rsidR="00BC4BDA" w:rsidRPr="002D78E1" w14:paraId="58FFA869" w14:textId="77777777" w:rsidTr="00146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84"/>
        </w:trPr>
        <w:tc>
          <w:tcPr>
            <w:tcW w:w="40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520803B" w14:textId="77777777" w:rsidR="00BC4BDA" w:rsidRPr="002D78E1" w:rsidRDefault="00BC49AC" w:rsidP="00146688">
            <w:pPr>
              <w:widowControl w:val="0"/>
              <w:spacing w:after="120" w:line="285" w:lineRule="auto"/>
              <w:rPr>
                <w:rFonts w:ascii="Arial" w:hAnsi="Arial" w:cs="Arial"/>
                <w:color w:val="000000"/>
                <w:kern w:val="28"/>
                <w:sz w:val="24"/>
                <w:szCs w:val="24"/>
              </w:rPr>
            </w:pPr>
            <w:r w:rsidRPr="002D78E1">
              <w:rPr>
                <w:rFonts w:ascii="Arial" w:hAnsi="Arial" w:cs="Arial"/>
                <w:noProof/>
                <w:color w:val="000000"/>
                <w:kern w:val="28"/>
                <w:sz w:val="24"/>
                <w:szCs w:val="24"/>
                <w:lang w:eastAsia="fr-CA"/>
              </w:rPr>
              <w:drawing>
                <wp:anchor distT="0" distB="0" distL="114300" distR="114300" simplePos="0" relativeHeight="251657728" behindDoc="0" locked="0" layoutInCell="1" allowOverlap="1" wp14:anchorId="1C8FF4F3" wp14:editId="59B4D83B">
                  <wp:simplePos x="0" y="0"/>
                  <wp:positionH relativeFrom="margin">
                    <wp:align>center</wp:align>
                  </wp:positionH>
                  <wp:positionV relativeFrom="margin">
                    <wp:align>center</wp:align>
                  </wp:positionV>
                  <wp:extent cx="2395220" cy="49866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5220" cy="4986655"/>
                          </a:xfrm>
                          <a:prstGeom prst="rect">
                            <a:avLst/>
                          </a:prstGeom>
                          <a:noFill/>
                        </pic:spPr>
                      </pic:pic>
                    </a:graphicData>
                  </a:graphic>
                  <wp14:sizeRelH relativeFrom="page">
                    <wp14:pctWidth>0</wp14:pctWidth>
                  </wp14:sizeRelH>
                  <wp14:sizeRelV relativeFrom="page">
                    <wp14:pctHeight>0</wp14:pctHeight>
                  </wp14:sizeRelV>
                </wp:anchor>
              </w:drawing>
            </w:r>
            <w:r w:rsidR="00BC4BDA" w:rsidRPr="002D78E1">
              <w:rPr>
                <w:rFonts w:ascii="Arial" w:hAnsi="Arial" w:cs="Arial"/>
                <w:color w:val="000000"/>
                <w:kern w:val="28"/>
                <w:sz w:val="24"/>
                <w:szCs w:val="24"/>
              </w:rPr>
              <w:t> </w:t>
            </w:r>
          </w:p>
        </w:tc>
        <w:tc>
          <w:tcPr>
            <w:tcW w:w="4779"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AE45191" w14:textId="77777777" w:rsidR="00BC4BDA" w:rsidRPr="002D78E1" w:rsidRDefault="00BC4BDA" w:rsidP="00146688">
            <w:pPr>
              <w:widowControl w:val="0"/>
              <w:spacing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Please indicate which of the following injuries you found during your Head to toe Examination of the injured person.  Remember to circle the adjacent diagram to give the location of the injury.</w:t>
            </w:r>
          </w:p>
          <w:p w14:paraId="241A1B71" w14:textId="77777777" w:rsidR="00BC4BDA" w:rsidRPr="002D78E1" w:rsidRDefault="00BC4BDA" w:rsidP="00146688">
            <w:pPr>
              <w:widowControl w:val="0"/>
              <w:spacing w:line="285" w:lineRule="auto"/>
              <w:rPr>
                <w:rFonts w:ascii="Arial" w:hAnsi="Arial" w:cs="Arial"/>
                <w:color w:val="000000"/>
                <w:kern w:val="28"/>
                <w:sz w:val="24"/>
                <w:szCs w:val="24"/>
                <w:lang w:val="en-CA"/>
              </w:rPr>
            </w:pPr>
            <w:r w:rsidRPr="002D78E1">
              <w:rPr>
                <w:rFonts w:ascii="Arial" w:hAnsi="Arial" w:cs="Arial"/>
                <w:color w:val="000000"/>
                <w:kern w:val="28"/>
                <w:sz w:val="24"/>
                <w:szCs w:val="24"/>
                <w:lang w:val="en-CA"/>
              </w:rPr>
              <w:t>  </w:t>
            </w:r>
          </w:p>
          <w:p w14:paraId="189B89F5" w14:textId="77777777" w:rsidR="00BC4BDA" w:rsidRPr="002D78E1" w:rsidRDefault="00BC4BDA" w:rsidP="00146688">
            <w:pPr>
              <w:widowControl w:val="0"/>
              <w:spacing w:line="285" w:lineRule="auto"/>
              <w:rPr>
                <w:rFonts w:ascii="Arial" w:hAnsi="Arial" w:cs="Arial"/>
                <w:color w:val="000000"/>
                <w:kern w:val="28"/>
                <w:sz w:val="24"/>
                <w:szCs w:val="24"/>
                <w:lang w:val="en-CA"/>
              </w:rPr>
            </w:pPr>
            <w:proofErr w:type="gramStart"/>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w:t>
            </w:r>
            <w:r w:rsidRPr="002D78E1">
              <w:rPr>
                <w:rFonts w:ascii="Arial" w:hAnsi="Arial" w:cs="Arial"/>
                <w:color w:val="000000"/>
                <w:kern w:val="28"/>
                <w:sz w:val="24"/>
                <w:szCs w:val="24"/>
                <w:lang w:val="en-CA"/>
              </w:rPr>
              <w:t>Contusion</w:t>
            </w:r>
            <w:proofErr w:type="gramEnd"/>
            <w:r w:rsidRPr="002D78E1">
              <w:rPr>
                <w:rFonts w:ascii="Arial" w:hAnsi="Arial" w:cs="Arial"/>
                <w:color w:val="000000"/>
                <w:kern w:val="28"/>
                <w:sz w:val="24"/>
                <w:szCs w:val="24"/>
                <w:lang w:val="en-CA"/>
              </w:rPr>
              <w:t xml:space="preserve"> (Any form of bruises or discolouration of the skin)</w:t>
            </w:r>
          </w:p>
          <w:p w14:paraId="22082F8F" w14:textId="77777777" w:rsidR="00BC4BDA" w:rsidRPr="002D78E1" w:rsidRDefault="00BC4BDA" w:rsidP="00146688">
            <w:pPr>
              <w:widowControl w:val="0"/>
              <w:spacing w:line="285" w:lineRule="auto"/>
              <w:rPr>
                <w:rFonts w:ascii="Arial" w:hAnsi="Arial" w:cs="Arial"/>
                <w:color w:val="000000"/>
                <w:kern w:val="28"/>
                <w:sz w:val="24"/>
                <w:szCs w:val="24"/>
                <w:lang w:val="en-CA"/>
              </w:rPr>
            </w:pPr>
            <w:proofErr w:type="gramStart"/>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w:t>
            </w:r>
            <w:r w:rsidRPr="002D78E1">
              <w:rPr>
                <w:rFonts w:ascii="Arial" w:hAnsi="Arial" w:cs="Arial"/>
                <w:color w:val="000000"/>
                <w:kern w:val="28"/>
                <w:sz w:val="24"/>
                <w:szCs w:val="24"/>
                <w:lang w:val="en-CA"/>
              </w:rPr>
              <w:t>Laceration</w:t>
            </w:r>
            <w:proofErr w:type="gramEnd"/>
            <w:r w:rsidRPr="002D78E1">
              <w:rPr>
                <w:rFonts w:ascii="Arial" w:hAnsi="Arial" w:cs="Arial"/>
                <w:color w:val="000000"/>
                <w:kern w:val="28"/>
                <w:sz w:val="24"/>
                <w:szCs w:val="24"/>
                <w:lang w:val="en-CA"/>
              </w:rPr>
              <w:t xml:space="preserve"> (Any form of cut or open wound in the skin)</w:t>
            </w:r>
          </w:p>
          <w:p w14:paraId="2F15333A" w14:textId="77777777" w:rsidR="00BC4BDA" w:rsidRPr="002D78E1" w:rsidRDefault="00BC4BDA" w:rsidP="00146688">
            <w:pPr>
              <w:widowControl w:val="0"/>
              <w:spacing w:line="285" w:lineRule="auto"/>
              <w:rPr>
                <w:rFonts w:ascii="Arial" w:hAnsi="Arial" w:cs="Arial"/>
                <w:color w:val="000000"/>
                <w:kern w:val="28"/>
                <w:sz w:val="24"/>
                <w:szCs w:val="24"/>
                <w:lang w:val="en-CA"/>
              </w:rPr>
            </w:pPr>
            <w:proofErr w:type="gramStart"/>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w:t>
            </w:r>
            <w:r w:rsidRPr="002D78E1">
              <w:rPr>
                <w:rFonts w:ascii="Arial" w:hAnsi="Arial" w:cs="Arial"/>
                <w:color w:val="000000"/>
                <w:kern w:val="28"/>
                <w:sz w:val="24"/>
                <w:szCs w:val="24"/>
                <w:lang w:val="en-CA"/>
              </w:rPr>
              <w:t>Abrasion</w:t>
            </w:r>
            <w:proofErr w:type="gramEnd"/>
            <w:r w:rsidRPr="002D78E1">
              <w:rPr>
                <w:rFonts w:ascii="Arial" w:hAnsi="Arial" w:cs="Arial"/>
                <w:color w:val="000000"/>
                <w:kern w:val="28"/>
                <w:sz w:val="24"/>
                <w:szCs w:val="24"/>
                <w:lang w:val="en-CA"/>
              </w:rPr>
              <w:t xml:space="preserve"> (Any form of scrape or multiple open and shallow wounds in the skin)</w:t>
            </w:r>
          </w:p>
          <w:p w14:paraId="5B5B0D56" w14:textId="77777777" w:rsidR="00BC4BDA" w:rsidRPr="002D78E1" w:rsidRDefault="00BC4BDA" w:rsidP="00146688">
            <w:pPr>
              <w:widowControl w:val="0"/>
              <w:spacing w:line="285" w:lineRule="auto"/>
              <w:rPr>
                <w:rFonts w:ascii="Arial" w:hAnsi="Arial" w:cs="Arial"/>
                <w:color w:val="000000"/>
                <w:kern w:val="28"/>
                <w:sz w:val="24"/>
                <w:szCs w:val="24"/>
                <w:lang w:val="en-CA"/>
              </w:rPr>
            </w:pPr>
            <w:proofErr w:type="gramStart"/>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w:t>
            </w:r>
            <w:r w:rsidRPr="002D78E1">
              <w:rPr>
                <w:rFonts w:ascii="Arial" w:hAnsi="Arial" w:cs="Arial"/>
                <w:color w:val="000000"/>
                <w:kern w:val="28"/>
                <w:sz w:val="24"/>
                <w:szCs w:val="24"/>
                <w:lang w:val="en-CA"/>
              </w:rPr>
              <w:t>Puncture</w:t>
            </w:r>
            <w:proofErr w:type="gramEnd"/>
            <w:r w:rsidRPr="002D78E1">
              <w:rPr>
                <w:rFonts w:ascii="Arial" w:hAnsi="Arial" w:cs="Arial"/>
                <w:color w:val="000000"/>
                <w:kern w:val="28"/>
                <w:sz w:val="24"/>
                <w:szCs w:val="24"/>
                <w:lang w:val="en-CA"/>
              </w:rPr>
              <w:t xml:space="preserve"> (Any form of hole or small and deep wounds in the skin)</w:t>
            </w:r>
          </w:p>
          <w:p w14:paraId="4F1B9134" w14:textId="77777777" w:rsidR="00BC4BDA" w:rsidRPr="002D78E1" w:rsidRDefault="00BC4BDA" w:rsidP="00146688">
            <w:pPr>
              <w:widowControl w:val="0"/>
              <w:spacing w:line="285" w:lineRule="auto"/>
              <w:rPr>
                <w:rFonts w:ascii="Arial" w:hAnsi="Arial" w:cs="Arial"/>
                <w:color w:val="000000"/>
                <w:kern w:val="28"/>
                <w:sz w:val="24"/>
                <w:szCs w:val="24"/>
                <w:lang w:val="en-CA"/>
              </w:rPr>
            </w:pPr>
            <w:proofErr w:type="gramStart"/>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w:t>
            </w:r>
            <w:r w:rsidRPr="002D78E1">
              <w:rPr>
                <w:rFonts w:ascii="Arial" w:hAnsi="Arial" w:cs="Arial"/>
                <w:color w:val="000000"/>
                <w:kern w:val="28"/>
                <w:sz w:val="24"/>
                <w:szCs w:val="24"/>
                <w:lang w:val="en-CA"/>
              </w:rPr>
              <w:t>Symmetry</w:t>
            </w:r>
            <w:proofErr w:type="gramEnd"/>
            <w:r w:rsidRPr="002D78E1">
              <w:rPr>
                <w:rFonts w:ascii="Arial" w:hAnsi="Arial" w:cs="Arial"/>
                <w:color w:val="000000"/>
                <w:kern w:val="28"/>
                <w:sz w:val="24"/>
                <w:szCs w:val="24"/>
                <w:lang w:val="en-CA"/>
              </w:rPr>
              <w:t xml:space="preserve"> (Left to right the body structure and shape doesn’t appear to be the same)</w:t>
            </w:r>
          </w:p>
          <w:p w14:paraId="6F9E667B" w14:textId="77777777" w:rsidR="00BC4BDA" w:rsidRPr="002D78E1" w:rsidRDefault="00BC4BDA" w:rsidP="00146688">
            <w:pPr>
              <w:widowControl w:val="0"/>
              <w:spacing w:line="285" w:lineRule="auto"/>
              <w:rPr>
                <w:rFonts w:ascii="Arial" w:hAnsi="Arial" w:cs="Arial"/>
                <w:color w:val="000000"/>
                <w:kern w:val="28"/>
                <w:sz w:val="24"/>
                <w:szCs w:val="24"/>
                <w:lang w:val="en-CA"/>
              </w:rPr>
            </w:pPr>
            <w:proofErr w:type="gramStart"/>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w:t>
            </w:r>
            <w:r w:rsidRPr="002D78E1">
              <w:rPr>
                <w:rFonts w:ascii="Arial" w:hAnsi="Arial" w:cs="Arial"/>
                <w:color w:val="000000"/>
                <w:kern w:val="28"/>
                <w:sz w:val="24"/>
                <w:szCs w:val="24"/>
                <w:lang w:val="en-CA"/>
              </w:rPr>
              <w:t>Tenderness</w:t>
            </w:r>
            <w:proofErr w:type="gramEnd"/>
            <w:r w:rsidRPr="002D78E1">
              <w:rPr>
                <w:rFonts w:ascii="Arial" w:hAnsi="Arial" w:cs="Arial"/>
                <w:color w:val="000000"/>
                <w:kern w:val="28"/>
                <w:sz w:val="24"/>
                <w:szCs w:val="24"/>
                <w:lang w:val="en-CA"/>
              </w:rPr>
              <w:t xml:space="preserve"> (Any form of spot or general discomfort from touch or otherwise)</w:t>
            </w:r>
          </w:p>
          <w:p w14:paraId="2ACE80C9" w14:textId="77777777" w:rsidR="00BC4BDA" w:rsidRPr="002D78E1" w:rsidRDefault="00BC4BDA" w:rsidP="00146688">
            <w:pPr>
              <w:widowControl w:val="0"/>
              <w:spacing w:line="285" w:lineRule="auto"/>
              <w:rPr>
                <w:rFonts w:ascii="Arial" w:hAnsi="Arial" w:cs="Arial"/>
                <w:color w:val="000000"/>
                <w:kern w:val="28"/>
                <w:sz w:val="24"/>
                <w:szCs w:val="24"/>
                <w:lang w:val="en-CA"/>
              </w:rPr>
            </w:pPr>
            <w:proofErr w:type="gramStart"/>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w:t>
            </w:r>
            <w:r w:rsidRPr="002D78E1">
              <w:rPr>
                <w:rFonts w:ascii="Arial" w:hAnsi="Arial" w:cs="Arial"/>
                <w:color w:val="000000"/>
                <w:kern w:val="28"/>
                <w:sz w:val="24"/>
                <w:szCs w:val="24"/>
                <w:lang w:val="en-CA"/>
              </w:rPr>
              <w:t>Instability</w:t>
            </w:r>
            <w:proofErr w:type="gramEnd"/>
            <w:r w:rsidRPr="002D78E1">
              <w:rPr>
                <w:rFonts w:ascii="Arial" w:hAnsi="Arial" w:cs="Arial"/>
                <w:color w:val="000000"/>
                <w:kern w:val="28"/>
                <w:sz w:val="24"/>
                <w:szCs w:val="24"/>
                <w:lang w:val="en-CA"/>
              </w:rPr>
              <w:t xml:space="preserve"> (Lack of range of motion of ability to support weight )</w:t>
            </w:r>
          </w:p>
          <w:p w14:paraId="4F2F5B7C" w14:textId="77777777" w:rsidR="00BC4BDA" w:rsidRPr="002D78E1" w:rsidRDefault="00BC4BDA" w:rsidP="00146688">
            <w:pPr>
              <w:widowControl w:val="0"/>
              <w:spacing w:line="285" w:lineRule="auto"/>
              <w:rPr>
                <w:rFonts w:ascii="Arial" w:hAnsi="Arial" w:cs="Arial"/>
                <w:color w:val="000000"/>
                <w:kern w:val="28"/>
                <w:sz w:val="24"/>
                <w:szCs w:val="24"/>
                <w:lang w:val="en-CA"/>
              </w:rPr>
            </w:pPr>
            <w:proofErr w:type="gramStart"/>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w:t>
            </w:r>
            <w:r w:rsidRPr="002D78E1">
              <w:rPr>
                <w:rFonts w:ascii="Arial" w:hAnsi="Arial" w:cs="Arial"/>
                <w:color w:val="000000"/>
                <w:kern w:val="28"/>
                <w:sz w:val="24"/>
                <w:szCs w:val="24"/>
                <w:lang w:val="en-CA"/>
              </w:rPr>
              <w:t>Crepitus</w:t>
            </w:r>
            <w:proofErr w:type="gramEnd"/>
            <w:r w:rsidRPr="002D78E1">
              <w:rPr>
                <w:rFonts w:ascii="Arial" w:hAnsi="Arial" w:cs="Arial"/>
                <w:color w:val="000000"/>
                <w:kern w:val="28"/>
                <w:sz w:val="24"/>
                <w:szCs w:val="24"/>
                <w:lang w:val="en-CA"/>
              </w:rPr>
              <w:t xml:space="preserve"> (Grinding noise resulting from normal range of motion)</w:t>
            </w:r>
          </w:p>
          <w:p w14:paraId="66D5944A" w14:textId="77777777" w:rsidR="00BC4BDA" w:rsidRPr="002D78E1" w:rsidRDefault="00BC4BDA" w:rsidP="00146688">
            <w:pPr>
              <w:widowControl w:val="0"/>
              <w:spacing w:line="285" w:lineRule="auto"/>
              <w:rPr>
                <w:rFonts w:ascii="Arial" w:hAnsi="Arial" w:cs="Arial"/>
                <w:color w:val="000000"/>
                <w:kern w:val="28"/>
                <w:sz w:val="24"/>
                <w:szCs w:val="24"/>
                <w:lang w:val="en-CA"/>
              </w:rPr>
            </w:pPr>
            <w:proofErr w:type="gramStart"/>
            <w:r w:rsidRPr="002D78E1">
              <w:rPr>
                <w:rFonts w:ascii="Arial" w:hAnsi="Arial" w:cs="Arial"/>
                <w:color w:val="000000"/>
                <w:kern w:val="28"/>
                <w:sz w:val="24"/>
                <w:szCs w:val="24"/>
              </w:rPr>
              <w:t></w:t>
            </w:r>
            <w:r w:rsidRPr="002D78E1">
              <w:rPr>
                <w:rFonts w:ascii="Arial" w:hAnsi="Arial" w:cs="Arial"/>
                <w:color w:val="000000"/>
                <w:kern w:val="28"/>
                <w:sz w:val="24"/>
                <w:szCs w:val="24"/>
                <w:lang w:val="en-CA"/>
              </w:rPr>
              <w:t xml:space="preserve"> </w:t>
            </w:r>
            <w:r w:rsidRPr="002D78E1">
              <w:rPr>
                <w:rFonts w:ascii="Arial" w:hAnsi="Arial" w:cs="Arial"/>
                <w:b/>
                <w:bCs/>
                <w:color w:val="000000"/>
                <w:kern w:val="28"/>
                <w:sz w:val="24"/>
                <w:szCs w:val="24"/>
                <w:lang w:val="en-CA"/>
              </w:rPr>
              <w:t xml:space="preserve"> </w:t>
            </w:r>
            <w:r w:rsidRPr="002D78E1">
              <w:rPr>
                <w:rFonts w:ascii="Arial" w:hAnsi="Arial" w:cs="Arial"/>
                <w:color w:val="000000"/>
                <w:kern w:val="28"/>
                <w:sz w:val="24"/>
                <w:szCs w:val="24"/>
                <w:lang w:val="en-CA"/>
              </w:rPr>
              <w:t>Sub</w:t>
            </w:r>
            <w:proofErr w:type="gramEnd"/>
            <w:r w:rsidRPr="002D78E1">
              <w:rPr>
                <w:rFonts w:ascii="Arial" w:hAnsi="Arial" w:cs="Arial"/>
                <w:color w:val="000000"/>
                <w:kern w:val="28"/>
                <w:sz w:val="24"/>
                <w:szCs w:val="24"/>
                <w:lang w:val="en-CA"/>
              </w:rPr>
              <w:t>-Cutaneous Pressure ( Air bubbles or other deformities present in the skin)</w:t>
            </w:r>
          </w:p>
          <w:p w14:paraId="2AA6B878" w14:textId="77777777" w:rsidR="00BC4BDA" w:rsidRPr="002D78E1" w:rsidRDefault="00BC4BDA" w:rsidP="00146688">
            <w:pPr>
              <w:widowControl w:val="0"/>
              <w:spacing w:line="285" w:lineRule="auto"/>
              <w:rPr>
                <w:rFonts w:ascii="Arial" w:hAnsi="Arial" w:cs="Arial"/>
                <w:color w:val="000000"/>
                <w:kern w:val="28"/>
                <w:sz w:val="24"/>
                <w:szCs w:val="24"/>
              </w:rPr>
            </w:pPr>
            <w:r w:rsidRPr="002D78E1">
              <w:rPr>
                <w:rFonts w:ascii="Arial" w:hAnsi="Arial" w:cs="Arial"/>
                <w:color w:val="000000"/>
                <w:kern w:val="28"/>
                <w:sz w:val="24"/>
                <w:szCs w:val="24"/>
              </w:rPr>
              <w:t xml:space="preserve"> </w:t>
            </w:r>
            <w:r w:rsidRPr="002D78E1">
              <w:rPr>
                <w:rFonts w:ascii="Arial" w:hAnsi="Arial" w:cs="Arial"/>
                <w:b/>
                <w:bCs/>
                <w:color w:val="000000"/>
                <w:kern w:val="28"/>
                <w:sz w:val="24"/>
                <w:szCs w:val="24"/>
              </w:rPr>
              <w:t xml:space="preserve"> </w:t>
            </w:r>
            <w:proofErr w:type="spellStart"/>
            <w:r w:rsidRPr="002D78E1">
              <w:rPr>
                <w:rFonts w:ascii="Arial" w:hAnsi="Arial" w:cs="Arial"/>
                <w:color w:val="000000"/>
                <w:kern w:val="28"/>
                <w:sz w:val="24"/>
                <w:szCs w:val="24"/>
              </w:rPr>
              <w:t>Other</w:t>
            </w:r>
            <w:proofErr w:type="spellEnd"/>
            <w:r w:rsidRPr="002D78E1">
              <w:rPr>
                <w:rFonts w:ascii="Arial" w:hAnsi="Arial" w:cs="Arial"/>
                <w:color w:val="000000"/>
                <w:kern w:val="28"/>
                <w:sz w:val="24"/>
                <w:szCs w:val="24"/>
              </w:rPr>
              <w:t>: ____________________________________________________________________________________________________________________________________________________________________________________________________________</w:t>
            </w:r>
          </w:p>
        </w:tc>
      </w:tr>
    </w:tbl>
    <w:p w14:paraId="62ECB5A9" w14:textId="77777777" w:rsidR="00BC4BDA" w:rsidRDefault="00BC4BDA" w:rsidP="005073A1">
      <w:pPr>
        <w:rPr>
          <w:rFonts w:ascii="Arial" w:hAnsi="Arial" w:cs="Arial"/>
          <w:sz w:val="24"/>
          <w:szCs w:val="24"/>
          <w:lang w:val="en-CA"/>
        </w:rPr>
      </w:pPr>
    </w:p>
    <w:tbl>
      <w:tblPr>
        <w:tblW w:w="0" w:type="auto"/>
        <w:tblLayout w:type="fixed"/>
        <w:tblCellMar>
          <w:left w:w="0" w:type="dxa"/>
          <w:right w:w="0" w:type="dxa"/>
        </w:tblCellMar>
        <w:tblLook w:val="04A0" w:firstRow="1" w:lastRow="0" w:firstColumn="1" w:lastColumn="0" w:noHBand="0" w:noVBand="1"/>
      </w:tblPr>
      <w:tblGrid>
        <w:gridCol w:w="1620"/>
        <w:gridCol w:w="1557"/>
        <w:gridCol w:w="992"/>
        <w:gridCol w:w="425"/>
        <w:gridCol w:w="1418"/>
        <w:gridCol w:w="1417"/>
        <w:gridCol w:w="1327"/>
      </w:tblGrid>
      <w:tr w:rsidR="007F087D" w:rsidRPr="007F087D" w14:paraId="39203199" w14:textId="77777777" w:rsidTr="00146688">
        <w:trPr>
          <w:trHeight w:val="805"/>
        </w:trPr>
        <w:tc>
          <w:tcPr>
            <w:tcW w:w="8756" w:type="dxa"/>
            <w:gridSpan w:val="7"/>
            <w:tcBorders>
              <w:top w:val="single" w:sz="8" w:space="0" w:color="000000"/>
              <w:left w:val="single" w:sz="8" w:space="0" w:color="000000"/>
              <w:bottom w:val="single" w:sz="8" w:space="0" w:color="000000"/>
              <w:right w:val="single" w:sz="8" w:space="0" w:color="000000"/>
            </w:tcBorders>
            <w:shd w:val="clear" w:color="auto" w:fill="C0C0C0"/>
            <w:tcMar>
              <w:top w:w="58" w:type="dxa"/>
              <w:left w:w="58" w:type="dxa"/>
              <w:bottom w:w="58" w:type="dxa"/>
              <w:right w:w="58" w:type="dxa"/>
            </w:tcMar>
            <w:hideMark/>
          </w:tcPr>
          <w:p w14:paraId="2E01F55A" w14:textId="77777777" w:rsidR="007F087D" w:rsidRPr="007F087D" w:rsidRDefault="007F087D" w:rsidP="00146688">
            <w:pPr>
              <w:widowControl w:val="0"/>
              <w:spacing w:line="285" w:lineRule="auto"/>
              <w:jc w:val="center"/>
              <w:rPr>
                <w:rFonts w:ascii="Arial" w:hAnsi="Arial" w:cs="Arial"/>
                <w:b/>
                <w:bCs/>
                <w:color w:val="000000"/>
                <w:kern w:val="28"/>
                <w:sz w:val="24"/>
                <w:szCs w:val="24"/>
                <w:lang w:val="en-CA"/>
              </w:rPr>
            </w:pPr>
            <w:r w:rsidRPr="007F087D">
              <w:rPr>
                <w:rFonts w:ascii="Arial" w:hAnsi="Arial" w:cs="Arial"/>
                <w:b/>
                <w:bCs/>
                <w:color w:val="000000"/>
                <w:kern w:val="28"/>
                <w:sz w:val="24"/>
                <w:szCs w:val="24"/>
                <w:lang w:val="en-CA"/>
              </w:rPr>
              <w:t>Vital Signs</w:t>
            </w:r>
          </w:p>
          <w:p w14:paraId="1C2E592F" w14:textId="77777777" w:rsidR="007F087D" w:rsidRPr="007F087D" w:rsidRDefault="007F087D" w:rsidP="00146688">
            <w:pPr>
              <w:widowControl w:val="0"/>
              <w:spacing w:line="285" w:lineRule="auto"/>
              <w:jc w:val="center"/>
              <w:rPr>
                <w:rFonts w:ascii="Arial" w:hAnsi="Arial" w:cs="Arial"/>
                <w:color w:val="000000"/>
                <w:kern w:val="28"/>
                <w:sz w:val="24"/>
                <w:szCs w:val="24"/>
                <w:lang w:val="en-CA"/>
              </w:rPr>
            </w:pPr>
            <w:r w:rsidRPr="007F087D">
              <w:rPr>
                <w:rFonts w:ascii="Arial" w:hAnsi="Arial" w:cs="Arial"/>
                <w:color w:val="000000"/>
                <w:kern w:val="28"/>
                <w:sz w:val="24"/>
                <w:szCs w:val="24"/>
                <w:lang w:val="en-CA"/>
              </w:rPr>
              <w:t>Using the table on the below record the injured person’s vital signs at least every 5 minutes until your treatment is complete or care for the injured person has passed to advanced medical care.</w:t>
            </w:r>
          </w:p>
        </w:tc>
      </w:tr>
      <w:tr w:rsidR="007F087D" w:rsidRPr="007F087D" w14:paraId="61F47956" w14:textId="77777777" w:rsidTr="00146688">
        <w:trPr>
          <w:trHeight w:val="1926"/>
        </w:trPr>
        <w:tc>
          <w:tcPr>
            <w:tcW w:w="8756" w:type="dxa"/>
            <w:gridSpan w:val="7"/>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31B8609" w14:textId="77777777" w:rsidR="007F087D" w:rsidRPr="007F087D" w:rsidRDefault="007F087D" w:rsidP="00146688">
            <w:pPr>
              <w:widowControl w:val="0"/>
              <w:spacing w:before="40" w:line="285" w:lineRule="auto"/>
              <w:rPr>
                <w:rFonts w:ascii="Arial" w:hAnsi="Arial" w:cs="Arial"/>
                <w:color w:val="000000"/>
                <w:kern w:val="28"/>
                <w:sz w:val="24"/>
                <w:szCs w:val="24"/>
                <w:lang w:val="en-CA"/>
              </w:rPr>
            </w:pPr>
            <w:r w:rsidRPr="007F087D">
              <w:rPr>
                <w:rFonts w:ascii="Arial" w:hAnsi="Arial" w:cs="Arial"/>
                <w:b/>
                <w:bCs/>
                <w:color w:val="000000"/>
                <w:kern w:val="28"/>
                <w:sz w:val="24"/>
                <w:szCs w:val="24"/>
                <w:lang w:val="en-CA"/>
              </w:rPr>
              <w:t xml:space="preserve">Level of Consciousness (L.O.C): </w:t>
            </w:r>
            <w:r w:rsidRPr="007F087D">
              <w:rPr>
                <w:rFonts w:ascii="Arial" w:hAnsi="Arial" w:cs="Arial"/>
                <w:color w:val="000000"/>
                <w:kern w:val="28"/>
                <w:sz w:val="24"/>
                <w:szCs w:val="24"/>
                <w:lang w:val="en-CA"/>
              </w:rPr>
              <w:t xml:space="preserve">Assess the injured person’s level of mental awareness as one of the following options: </w:t>
            </w:r>
            <w:r w:rsidRPr="007F087D">
              <w:rPr>
                <w:rFonts w:ascii="Arial" w:hAnsi="Arial" w:cs="Arial"/>
                <w:b/>
                <w:color w:val="000000"/>
                <w:kern w:val="28"/>
                <w:sz w:val="24"/>
                <w:szCs w:val="24"/>
                <w:lang w:val="en-CA"/>
              </w:rPr>
              <w:t>A</w:t>
            </w:r>
            <w:r w:rsidRPr="007F087D">
              <w:rPr>
                <w:rFonts w:ascii="Arial" w:hAnsi="Arial" w:cs="Arial"/>
                <w:color w:val="000000"/>
                <w:kern w:val="28"/>
                <w:sz w:val="24"/>
                <w:szCs w:val="24"/>
                <w:lang w:val="en-CA"/>
              </w:rPr>
              <w:t xml:space="preserve">lert (Responds to all questions and is aware of surroundings). </w:t>
            </w:r>
            <w:r w:rsidRPr="007F087D">
              <w:rPr>
                <w:rFonts w:ascii="Arial" w:hAnsi="Arial" w:cs="Arial"/>
                <w:b/>
                <w:color w:val="000000"/>
                <w:kern w:val="28"/>
                <w:sz w:val="24"/>
                <w:szCs w:val="24"/>
                <w:lang w:val="en-CA"/>
              </w:rPr>
              <w:t>V</w:t>
            </w:r>
            <w:r w:rsidRPr="007F087D">
              <w:rPr>
                <w:rFonts w:ascii="Arial" w:hAnsi="Arial" w:cs="Arial"/>
                <w:color w:val="000000"/>
                <w:kern w:val="28"/>
                <w:sz w:val="24"/>
                <w:szCs w:val="24"/>
                <w:lang w:val="en-CA"/>
              </w:rPr>
              <w:t xml:space="preserve">erbal Responsive (Responds to noises, but appears to have impaired mental function).  </w:t>
            </w:r>
            <w:r w:rsidRPr="007F087D">
              <w:rPr>
                <w:rFonts w:ascii="Arial" w:hAnsi="Arial" w:cs="Arial"/>
                <w:b/>
                <w:color w:val="000000"/>
                <w:kern w:val="28"/>
                <w:sz w:val="24"/>
                <w:szCs w:val="24"/>
                <w:lang w:val="en-CA"/>
              </w:rPr>
              <w:t>P</w:t>
            </w:r>
            <w:r w:rsidRPr="007F087D">
              <w:rPr>
                <w:rFonts w:ascii="Arial" w:hAnsi="Arial" w:cs="Arial"/>
                <w:color w:val="000000"/>
                <w:kern w:val="28"/>
                <w:sz w:val="24"/>
                <w:szCs w:val="24"/>
                <w:lang w:val="en-CA"/>
              </w:rPr>
              <w:t>ain Responsive (Responds to a pin stimulus such as pinch, but has no reaction to noises).</w:t>
            </w:r>
          </w:p>
          <w:p w14:paraId="71F1DDBC" w14:textId="77777777" w:rsidR="007F087D" w:rsidRPr="007F087D" w:rsidRDefault="007F087D" w:rsidP="00146688">
            <w:pPr>
              <w:widowControl w:val="0"/>
              <w:spacing w:before="40" w:line="285" w:lineRule="auto"/>
              <w:rPr>
                <w:rFonts w:ascii="Arial" w:hAnsi="Arial" w:cs="Arial"/>
                <w:color w:val="000000"/>
                <w:kern w:val="28"/>
                <w:sz w:val="24"/>
                <w:szCs w:val="24"/>
                <w:lang w:val="en-CA"/>
              </w:rPr>
            </w:pPr>
            <w:r w:rsidRPr="007F087D">
              <w:rPr>
                <w:rFonts w:ascii="Arial" w:hAnsi="Arial" w:cs="Arial"/>
                <w:b/>
                <w:bCs/>
                <w:color w:val="000000"/>
                <w:kern w:val="28"/>
                <w:sz w:val="24"/>
                <w:szCs w:val="24"/>
                <w:lang w:val="en-CA"/>
              </w:rPr>
              <w:t xml:space="preserve">Pulse:  </w:t>
            </w:r>
            <w:r w:rsidRPr="007F087D">
              <w:rPr>
                <w:rFonts w:ascii="Arial" w:hAnsi="Arial" w:cs="Arial"/>
                <w:color w:val="000000"/>
                <w:kern w:val="28"/>
                <w:sz w:val="24"/>
                <w:szCs w:val="24"/>
                <w:lang w:val="en-CA"/>
              </w:rPr>
              <w:t xml:space="preserve">If you are </w:t>
            </w:r>
            <w:proofErr w:type="gramStart"/>
            <w:r w:rsidRPr="007F087D">
              <w:rPr>
                <w:rFonts w:ascii="Arial" w:hAnsi="Arial" w:cs="Arial"/>
                <w:color w:val="000000"/>
                <w:kern w:val="28"/>
                <w:sz w:val="24"/>
                <w:szCs w:val="24"/>
                <w:lang w:val="en-CA"/>
              </w:rPr>
              <w:t>capable</w:t>
            </w:r>
            <w:proofErr w:type="gramEnd"/>
            <w:r w:rsidRPr="007F087D">
              <w:rPr>
                <w:rFonts w:ascii="Arial" w:hAnsi="Arial" w:cs="Arial"/>
                <w:color w:val="000000"/>
                <w:kern w:val="28"/>
                <w:sz w:val="24"/>
                <w:szCs w:val="24"/>
                <w:lang w:val="en-CA"/>
              </w:rPr>
              <w:t xml:space="preserve"> assess the injured person’s pulse from the neck or the wrist.  Record the number of heart beats per minute.  Record if the rhythm of the beats is regular or irregular pattern.  Record if the depth of the beats is strong and deep or shallow and weak.</w:t>
            </w:r>
          </w:p>
          <w:p w14:paraId="66D466A9" w14:textId="77777777" w:rsidR="007F087D" w:rsidRPr="007F087D" w:rsidRDefault="007F087D" w:rsidP="00146688">
            <w:pPr>
              <w:widowControl w:val="0"/>
              <w:spacing w:before="40" w:line="285" w:lineRule="auto"/>
              <w:rPr>
                <w:rFonts w:ascii="Arial" w:hAnsi="Arial" w:cs="Arial"/>
                <w:color w:val="000000"/>
                <w:kern w:val="28"/>
                <w:sz w:val="24"/>
                <w:szCs w:val="24"/>
                <w:lang w:val="en-CA"/>
              </w:rPr>
            </w:pPr>
            <w:r w:rsidRPr="007F087D">
              <w:rPr>
                <w:rFonts w:ascii="Arial" w:hAnsi="Arial" w:cs="Arial"/>
                <w:b/>
                <w:bCs/>
                <w:color w:val="000000"/>
                <w:kern w:val="28"/>
                <w:sz w:val="24"/>
                <w:szCs w:val="24"/>
                <w:lang w:val="en-CA"/>
              </w:rPr>
              <w:t xml:space="preserve">Respirations:  </w:t>
            </w:r>
            <w:r w:rsidRPr="007F087D">
              <w:rPr>
                <w:rFonts w:ascii="Arial" w:hAnsi="Arial" w:cs="Arial"/>
                <w:color w:val="000000"/>
                <w:kern w:val="28"/>
                <w:sz w:val="24"/>
                <w:szCs w:val="24"/>
                <w:lang w:val="en-CA"/>
              </w:rPr>
              <w:t>Assess the injured person’s respirations by observation (look, listen, and feel).  Record the number of breaths per minute.  Record if the rhythm of the breaths are regular or irregular.  Record if the Depth of the breaths is strong and deep or shallow and weak.</w:t>
            </w:r>
          </w:p>
          <w:p w14:paraId="7D735ADA" w14:textId="77777777" w:rsidR="007F087D" w:rsidRPr="007F087D" w:rsidRDefault="007F087D" w:rsidP="00146688">
            <w:pPr>
              <w:widowControl w:val="0"/>
              <w:spacing w:before="40" w:line="285" w:lineRule="auto"/>
              <w:rPr>
                <w:rFonts w:ascii="Arial" w:hAnsi="Arial" w:cs="Arial"/>
                <w:color w:val="000000"/>
                <w:kern w:val="28"/>
                <w:sz w:val="24"/>
                <w:szCs w:val="24"/>
                <w:lang w:val="en-CA"/>
              </w:rPr>
            </w:pPr>
            <w:r w:rsidRPr="007F087D">
              <w:rPr>
                <w:rFonts w:ascii="Arial" w:hAnsi="Arial" w:cs="Arial"/>
                <w:b/>
                <w:bCs/>
                <w:color w:val="000000"/>
                <w:kern w:val="28"/>
                <w:sz w:val="24"/>
                <w:szCs w:val="24"/>
                <w:lang w:val="en-CA"/>
              </w:rPr>
              <w:t>Skin:</w:t>
            </w:r>
            <w:r w:rsidRPr="007F087D">
              <w:rPr>
                <w:rFonts w:ascii="Arial" w:hAnsi="Arial" w:cs="Arial"/>
                <w:color w:val="000000"/>
                <w:kern w:val="28"/>
                <w:sz w:val="24"/>
                <w:szCs w:val="24"/>
                <w:lang w:val="en-CA"/>
              </w:rPr>
              <w:t xml:space="preserve"> Assess the injured person’s skin by observation.  Record if the skin colour is a normal or unusual.  Record if the skin temperature feels warm or cool.  Record if the skin feels supply and dry or stiff and clammy.</w:t>
            </w:r>
          </w:p>
          <w:p w14:paraId="4D7147E5" w14:textId="77777777" w:rsidR="007F087D" w:rsidRPr="007F087D" w:rsidRDefault="007F087D" w:rsidP="00146688">
            <w:pPr>
              <w:widowControl w:val="0"/>
              <w:spacing w:before="40" w:line="285" w:lineRule="auto"/>
              <w:rPr>
                <w:rFonts w:ascii="Arial" w:hAnsi="Arial" w:cs="Arial"/>
                <w:color w:val="000000"/>
                <w:kern w:val="28"/>
                <w:sz w:val="24"/>
                <w:szCs w:val="24"/>
                <w:lang w:val="en-CA"/>
              </w:rPr>
            </w:pPr>
            <w:r w:rsidRPr="007F087D">
              <w:rPr>
                <w:rFonts w:ascii="Arial" w:hAnsi="Arial" w:cs="Arial"/>
                <w:b/>
                <w:bCs/>
                <w:color w:val="000000"/>
                <w:kern w:val="28"/>
                <w:sz w:val="24"/>
                <w:szCs w:val="24"/>
                <w:lang w:val="en-CA"/>
              </w:rPr>
              <w:t>Blood Pressure:</w:t>
            </w:r>
            <w:r w:rsidRPr="007F087D">
              <w:rPr>
                <w:rFonts w:ascii="Arial" w:hAnsi="Arial" w:cs="Arial"/>
                <w:color w:val="000000"/>
                <w:kern w:val="28"/>
                <w:sz w:val="24"/>
                <w:szCs w:val="24"/>
                <w:lang w:val="en-CA"/>
              </w:rPr>
              <w:t xml:space="preserve"> If you are capable and have the appropriate </w:t>
            </w:r>
            <w:proofErr w:type="gramStart"/>
            <w:r w:rsidRPr="007F087D">
              <w:rPr>
                <w:rFonts w:ascii="Arial" w:hAnsi="Arial" w:cs="Arial"/>
                <w:color w:val="000000"/>
                <w:kern w:val="28"/>
                <w:sz w:val="24"/>
                <w:szCs w:val="24"/>
                <w:lang w:val="en-CA"/>
              </w:rPr>
              <w:t>equipment</w:t>
            </w:r>
            <w:proofErr w:type="gramEnd"/>
            <w:r w:rsidRPr="007F087D">
              <w:rPr>
                <w:rFonts w:ascii="Arial" w:hAnsi="Arial" w:cs="Arial"/>
                <w:color w:val="000000"/>
                <w:kern w:val="28"/>
                <w:sz w:val="24"/>
                <w:szCs w:val="24"/>
                <w:lang w:val="en-CA"/>
              </w:rPr>
              <w:t xml:space="preserve"> record the blood pressure systolic and diastolic.</w:t>
            </w:r>
          </w:p>
          <w:p w14:paraId="0DDFE8D9" w14:textId="77777777" w:rsidR="007F087D" w:rsidRPr="007F087D" w:rsidRDefault="007F087D" w:rsidP="00146688">
            <w:pPr>
              <w:widowControl w:val="0"/>
              <w:spacing w:before="40" w:line="285" w:lineRule="auto"/>
              <w:rPr>
                <w:rFonts w:ascii="Arial" w:hAnsi="Arial" w:cs="Arial"/>
                <w:color w:val="000000"/>
                <w:kern w:val="28"/>
                <w:sz w:val="24"/>
                <w:szCs w:val="24"/>
                <w:lang w:val="en-CA"/>
              </w:rPr>
            </w:pPr>
            <w:r w:rsidRPr="007F087D">
              <w:rPr>
                <w:rFonts w:ascii="Arial" w:hAnsi="Arial" w:cs="Arial"/>
                <w:b/>
                <w:bCs/>
                <w:color w:val="000000"/>
                <w:kern w:val="28"/>
                <w:sz w:val="24"/>
                <w:szCs w:val="24"/>
                <w:lang w:val="en-CA"/>
              </w:rPr>
              <w:t>Pupils:</w:t>
            </w:r>
            <w:r w:rsidRPr="007F087D">
              <w:rPr>
                <w:rFonts w:ascii="Arial" w:hAnsi="Arial" w:cs="Arial"/>
                <w:color w:val="000000"/>
                <w:kern w:val="28"/>
                <w:sz w:val="24"/>
                <w:szCs w:val="24"/>
                <w:lang w:val="en-CA"/>
              </w:rPr>
              <w:t xml:space="preserve"> Assess the injured person’s pupils by observation.  Record if the pupils are a normal or unusual shape, size, or colour.  Record if the pupils are equal to each other.  Record if both pupils are reactive to light. </w:t>
            </w:r>
          </w:p>
        </w:tc>
      </w:tr>
      <w:tr w:rsidR="007F087D" w:rsidRPr="007F087D" w14:paraId="63B1933D" w14:textId="77777777" w:rsidTr="00146688">
        <w:trPr>
          <w:trHeight w:val="314"/>
        </w:trPr>
        <w:tc>
          <w:tcPr>
            <w:tcW w:w="1620" w:type="dxa"/>
            <w:tcBorders>
              <w:top w:val="single" w:sz="8" w:space="0" w:color="000000"/>
              <w:left w:val="single" w:sz="8" w:space="0" w:color="000000"/>
              <w:bottom w:val="single" w:sz="6" w:space="0" w:color="000000"/>
              <w:right w:val="single" w:sz="4" w:space="0" w:color="000000"/>
            </w:tcBorders>
            <w:tcMar>
              <w:top w:w="58" w:type="dxa"/>
              <w:left w:w="58" w:type="dxa"/>
              <w:bottom w:w="58" w:type="dxa"/>
              <w:right w:w="58" w:type="dxa"/>
            </w:tcMar>
            <w:hideMark/>
          </w:tcPr>
          <w:p w14:paraId="7ADFD465" w14:textId="77777777" w:rsidR="007F087D" w:rsidRPr="007F087D" w:rsidRDefault="00BC49AC" w:rsidP="00146688">
            <w:pPr>
              <w:widowControl w:val="0"/>
              <w:spacing w:line="285" w:lineRule="auto"/>
              <w:rPr>
                <w:rFonts w:ascii="Arial" w:hAnsi="Arial" w:cs="Arial"/>
                <w:color w:val="000000"/>
                <w:kern w:val="28"/>
                <w:sz w:val="24"/>
                <w:szCs w:val="24"/>
                <w:lang w:val="en-CA"/>
              </w:rPr>
            </w:pPr>
            <w:r w:rsidRPr="007F087D">
              <w:rPr>
                <w:rFonts w:ascii="Arial" w:hAnsi="Arial" w:cs="Arial"/>
                <w:noProof/>
                <w:sz w:val="24"/>
                <w:szCs w:val="24"/>
                <w:lang w:eastAsia="fr-CA"/>
              </w:rPr>
              <mc:AlternateContent>
                <mc:Choice Requires="wps">
                  <w:drawing>
                    <wp:anchor distT="36576" distB="36576" distL="36576" distR="36576" simplePos="0" relativeHeight="251658752" behindDoc="0" locked="0" layoutInCell="1" allowOverlap="1" wp14:anchorId="09D833FE" wp14:editId="464F419C">
                      <wp:simplePos x="0" y="0"/>
                      <wp:positionH relativeFrom="column">
                        <wp:posOffset>229870</wp:posOffset>
                      </wp:positionH>
                      <wp:positionV relativeFrom="paragraph">
                        <wp:posOffset>1958340</wp:posOffset>
                      </wp:positionV>
                      <wp:extent cx="7313930" cy="2588895"/>
                      <wp:effectExtent l="0" t="0" r="0" b="0"/>
                      <wp:wrapNone/>
                      <wp:docPr id="20" name="Contro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13930" cy="25888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45251" id="Control 17" o:spid="_x0000_s1026" style="position:absolute;margin-left:18.1pt;margin-top:154.2pt;width:575.9pt;height:203.8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" filled="f" stroked="f" insetpen="t">
                      <v:shadow color="#eeece1"/>
                      <o:lock v:ext="edit" shapetype="t"/>
                      <v:textbox inset="0,0,0,0"/>
                    </v:rect>
                  </w:pict>
                </mc:Fallback>
              </mc:AlternateContent>
            </w:r>
            <w:r w:rsidR="007F087D" w:rsidRPr="007F087D">
              <w:rPr>
                <w:rFonts w:ascii="Arial" w:hAnsi="Arial" w:cs="Arial"/>
                <w:color w:val="000000"/>
                <w:kern w:val="28"/>
                <w:sz w:val="24"/>
                <w:szCs w:val="24"/>
                <w:lang w:val="en-CA"/>
              </w:rPr>
              <w:t> </w:t>
            </w:r>
          </w:p>
        </w:tc>
        <w:tc>
          <w:tcPr>
            <w:tcW w:w="1557" w:type="dxa"/>
            <w:tcBorders>
              <w:top w:val="single" w:sz="8" w:space="0" w:color="000000"/>
              <w:left w:val="single" w:sz="4" w:space="0" w:color="000000"/>
              <w:bottom w:val="single" w:sz="6" w:space="0" w:color="000000"/>
              <w:right w:val="single" w:sz="4" w:space="0" w:color="000000"/>
            </w:tcBorders>
            <w:tcMar>
              <w:top w:w="58" w:type="dxa"/>
              <w:left w:w="58" w:type="dxa"/>
              <w:bottom w:w="58" w:type="dxa"/>
              <w:right w:w="58" w:type="dxa"/>
            </w:tcMar>
            <w:vAlign w:val="center"/>
            <w:hideMark/>
          </w:tcPr>
          <w:p w14:paraId="77E42611" w14:textId="77777777" w:rsidR="007F087D" w:rsidRPr="007F087D" w:rsidRDefault="007F087D" w:rsidP="00146688">
            <w:pPr>
              <w:widowControl w:val="0"/>
              <w:spacing w:line="285" w:lineRule="auto"/>
              <w:jc w:val="center"/>
              <w:rPr>
                <w:rFonts w:ascii="Arial" w:hAnsi="Arial" w:cs="Arial"/>
                <w:b/>
                <w:color w:val="000000"/>
                <w:kern w:val="28"/>
                <w:sz w:val="24"/>
                <w:szCs w:val="24"/>
              </w:rPr>
            </w:pPr>
            <w:r w:rsidRPr="007F087D">
              <w:rPr>
                <w:rFonts w:ascii="Arial" w:hAnsi="Arial" w:cs="Arial"/>
                <w:b/>
                <w:color w:val="000000"/>
                <w:kern w:val="28"/>
                <w:sz w:val="24"/>
                <w:szCs w:val="24"/>
              </w:rPr>
              <w:t>Time</w:t>
            </w:r>
          </w:p>
        </w:tc>
        <w:tc>
          <w:tcPr>
            <w:tcW w:w="1417" w:type="dxa"/>
            <w:gridSpan w:val="2"/>
            <w:tcBorders>
              <w:top w:val="single" w:sz="8" w:space="0" w:color="000000"/>
              <w:left w:val="single" w:sz="4" w:space="0" w:color="000000"/>
              <w:bottom w:val="single" w:sz="6" w:space="0" w:color="000000"/>
              <w:right w:val="single" w:sz="4" w:space="0" w:color="000000"/>
            </w:tcBorders>
            <w:tcMar>
              <w:top w:w="58" w:type="dxa"/>
              <w:left w:w="58" w:type="dxa"/>
              <w:bottom w:w="58" w:type="dxa"/>
              <w:right w:w="58" w:type="dxa"/>
            </w:tcMar>
            <w:hideMark/>
          </w:tcPr>
          <w:p w14:paraId="0695524A" w14:textId="77777777" w:rsidR="007F087D" w:rsidRPr="007F087D" w:rsidRDefault="007F087D" w:rsidP="00146688">
            <w:pPr>
              <w:widowControl w:val="0"/>
              <w:spacing w:line="285" w:lineRule="auto"/>
              <w:rPr>
                <w:rFonts w:ascii="Arial" w:hAnsi="Arial" w:cs="Arial"/>
                <w:color w:val="000000"/>
                <w:kern w:val="28"/>
                <w:sz w:val="24"/>
                <w:szCs w:val="24"/>
              </w:rPr>
            </w:pPr>
          </w:p>
        </w:tc>
        <w:tc>
          <w:tcPr>
            <w:tcW w:w="1418" w:type="dxa"/>
            <w:tcBorders>
              <w:top w:val="single" w:sz="8" w:space="0" w:color="000000"/>
              <w:left w:val="single" w:sz="4" w:space="0" w:color="000000"/>
              <w:bottom w:val="single" w:sz="6" w:space="0" w:color="000000"/>
              <w:right w:val="single" w:sz="4" w:space="0" w:color="000000"/>
            </w:tcBorders>
            <w:tcMar>
              <w:top w:w="58" w:type="dxa"/>
              <w:left w:w="58" w:type="dxa"/>
              <w:bottom w:w="58" w:type="dxa"/>
              <w:right w:w="58" w:type="dxa"/>
            </w:tcMar>
            <w:hideMark/>
          </w:tcPr>
          <w:p w14:paraId="29829AF4" w14:textId="77777777" w:rsidR="007F087D" w:rsidRPr="007F087D" w:rsidRDefault="007F087D" w:rsidP="00146688">
            <w:pPr>
              <w:widowControl w:val="0"/>
              <w:spacing w:line="285" w:lineRule="auto"/>
              <w:rPr>
                <w:rFonts w:ascii="Arial" w:hAnsi="Arial" w:cs="Arial"/>
                <w:color w:val="000000"/>
                <w:kern w:val="28"/>
                <w:sz w:val="24"/>
                <w:szCs w:val="24"/>
              </w:rPr>
            </w:pPr>
          </w:p>
        </w:tc>
        <w:tc>
          <w:tcPr>
            <w:tcW w:w="1417" w:type="dxa"/>
            <w:tcBorders>
              <w:top w:val="single" w:sz="8"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27F53B7" w14:textId="77777777" w:rsidR="007F087D" w:rsidRPr="007F087D" w:rsidRDefault="007F087D" w:rsidP="00146688">
            <w:pPr>
              <w:widowControl w:val="0"/>
              <w:spacing w:line="285" w:lineRule="auto"/>
              <w:rPr>
                <w:rFonts w:ascii="Arial" w:hAnsi="Arial" w:cs="Arial"/>
                <w:color w:val="000000"/>
                <w:kern w:val="28"/>
                <w:sz w:val="24"/>
                <w:szCs w:val="24"/>
              </w:rPr>
            </w:pPr>
          </w:p>
        </w:tc>
        <w:tc>
          <w:tcPr>
            <w:tcW w:w="1327" w:type="dxa"/>
            <w:tcBorders>
              <w:top w:val="single" w:sz="8" w:space="0" w:color="000000"/>
              <w:left w:val="single" w:sz="4" w:space="0" w:color="000000"/>
              <w:bottom w:val="single" w:sz="4" w:space="0" w:color="000000"/>
              <w:right w:val="single" w:sz="8" w:space="0" w:color="000000"/>
            </w:tcBorders>
            <w:tcMar>
              <w:top w:w="58" w:type="dxa"/>
              <w:left w:w="58" w:type="dxa"/>
              <w:bottom w:w="58" w:type="dxa"/>
              <w:right w:w="58" w:type="dxa"/>
            </w:tcMar>
            <w:hideMark/>
          </w:tcPr>
          <w:p w14:paraId="39BB5B7D" w14:textId="77777777" w:rsidR="007F087D" w:rsidRPr="007F087D" w:rsidRDefault="007F087D" w:rsidP="00146688">
            <w:pPr>
              <w:widowControl w:val="0"/>
              <w:spacing w:line="285" w:lineRule="auto"/>
              <w:rPr>
                <w:rFonts w:ascii="Arial" w:hAnsi="Arial" w:cs="Arial"/>
                <w:color w:val="000000"/>
                <w:kern w:val="28"/>
                <w:sz w:val="24"/>
                <w:szCs w:val="24"/>
              </w:rPr>
            </w:pPr>
          </w:p>
        </w:tc>
      </w:tr>
      <w:tr w:rsidR="007F087D" w:rsidRPr="007F087D" w14:paraId="2A4C111D" w14:textId="77777777" w:rsidTr="00146688">
        <w:trPr>
          <w:trHeight w:val="307"/>
        </w:trPr>
        <w:tc>
          <w:tcPr>
            <w:tcW w:w="1620" w:type="dxa"/>
            <w:tcBorders>
              <w:top w:val="single" w:sz="6" w:space="0" w:color="000000"/>
              <w:left w:val="single" w:sz="8" w:space="0" w:color="000000"/>
              <w:bottom w:val="single" w:sz="4" w:space="0" w:color="000000"/>
              <w:right w:val="single" w:sz="4" w:space="0" w:color="000000"/>
            </w:tcBorders>
            <w:tcMar>
              <w:top w:w="58" w:type="dxa"/>
              <w:left w:w="58" w:type="dxa"/>
              <w:bottom w:w="58" w:type="dxa"/>
              <w:right w:w="58" w:type="dxa"/>
            </w:tcMar>
            <w:hideMark/>
          </w:tcPr>
          <w:p w14:paraId="2E6A7A48" w14:textId="77777777" w:rsidR="007F087D" w:rsidRPr="007F087D" w:rsidRDefault="007F087D" w:rsidP="00146688">
            <w:pPr>
              <w:widowControl w:val="0"/>
              <w:spacing w:line="285" w:lineRule="auto"/>
              <w:jc w:val="center"/>
              <w:rPr>
                <w:rFonts w:ascii="Arial" w:hAnsi="Arial" w:cs="Arial"/>
                <w:b/>
                <w:color w:val="000000"/>
                <w:kern w:val="28"/>
                <w:sz w:val="24"/>
                <w:szCs w:val="24"/>
              </w:rPr>
            </w:pPr>
            <w:r w:rsidRPr="007F087D">
              <w:rPr>
                <w:rFonts w:ascii="Arial" w:hAnsi="Arial" w:cs="Arial"/>
                <w:b/>
                <w:color w:val="000000"/>
                <w:kern w:val="28"/>
                <w:sz w:val="24"/>
                <w:szCs w:val="24"/>
              </w:rPr>
              <w:t>L.O.C.</w:t>
            </w:r>
          </w:p>
        </w:tc>
        <w:tc>
          <w:tcPr>
            <w:tcW w:w="1557" w:type="dxa"/>
            <w:tcBorders>
              <w:top w:val="single" w:sz="6"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5E1DDF1" w14:textId="77777777" w:rsidR="007F087D" w:rsidRPr="007F087D" w:rsidRDefault="007F087D" w:rsidP="00146688">
            <w:pPr>
              <w:widowControl w:val="0"/>
              <w:spacing w:line="285" w:lineRule="auto"/>
              <w:jc w:val="center"/>
              <w:rPr>
                <w:rFonts w:ascii="Arial" w:hAnsi="Arial" w:cs="Arial"/>
                <w:color w:val="000000"/>
                <w:kern w:val="28"/>
                <w:sz w:val="24"/>
                <w:szCs w:val="24"/>
              </w:rPr>
            </w:pPr>
            <w:r w:rsidRPr="007F087D">
              <w:rPr>
                <w:rFonts w:ascii="Arial" w:hAnsi="Arial" w:cs="Arial"/>
                <w:color w:val="000000"/>
                <w:kern w:val="28"/>
                <w:sz w:val="24"/>
                <w:szCs w:val="24"/>
              </w:rPr>
              <w:t>(A.V.P.U)</w:t>
            </w:r>
          </w:p>
        </w:tc>
        <w:tc>
          <w:tcPr>
            <w:tcW w:w="1417" w:type="dxa"/>
            <w:gridSpan w:val="2"/>
            <w:tcBorders>
              <w:top w:val="single" w:sz="6"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50C52D3"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8" w:type="dxa"/>
            <w:tcBorders>
              <w:top w:val="single" w:sz="6"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4D22E30"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E42B07E"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327" w:type="dxa"/>
            <w:tcBorders>
              <w:top w:val="single" w:sz="4" w:space="0" w:color="000000"/>
              <w:left w:val="single" w:sz="4" w:space="0" w:color="000000"/>
              <w:bottom w:val="single" w:sz="4" w:space="0" w:color="000000"/>
              <w:right w:val="single" w:sz="8" w:space="0" w:color="000000"/>
            </w:tcBorders>
            <w:tcMar>
              <w:top w:w="58" w:type="dxa"/>
              <w:left w:w="58" w:type="dxa"/>
              <w:bottom w:w="58" w:type="dxa"/>
              <w:right w:w="58" w:type="dxa"/>
            </w:tcMar>
            <w:hideMark/>
          </w:tcPr>
          <w:p w14:paraId="6F79AF6E"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r>
      <w:tr w:rsidR="007F087D" w:rsidRPr="007F087D" w14:paraId="3487B202" w14:textId="77777777" w:rsidTr="00146688">
        <w:trPr>
          <w:trHeight w:val="307"/>
        </w:trPr>
        <w:tc>
          <w:tcPr>
            <w:tcW w:w="1620" w:type="dxa"/>
            <w:vMerge w:val="restart"/>
            <w:tcBorders>
              <w:top w:val="single" w:sz="4" w:space="0" w:color="000000"/>
              <w:left w:val="single" w:sz="8" w:space="0" w:color="000000"/>
              <w:bottom w:val="single" w:sz="4" w:space="0" w:color="000000"/>
              <w:right w:val="single" w:sz="4" w:space="0" w:color="000000"/>
            </w:tcBorders>
            <w:tcMar>
              <w:top w:w="58" w:type="dxa"/>
              <w:left w:w="58" w:type="dxa"/>
              <w:bottom w:w="58" w:type="dxa"/>
              <w:right w:w="58" w:type="dxa"/>
            </w:tcMar>
            <w:hideMark/>
          </w:tcPr>
          <w:p w14:paraId="43394CA4" w14:textId="77777777" w:rsidR="007F087D" w:rsidRPr="007F087D" w:rsidRDefault="007F087D" w:rsidP="00146688">
            <w:pPr>
              <w:widowControl w:val="0"/>
              <w:spacing w:line="285" w:lineRule="auto"/>
              <w:jc w:val="center"/>
              <w:rPr>
                <w:rFonts w:ascii="Arial" w:hAnsi="Arial" w:cs="Arial"/>
                <w:b/>
                <w:color w:val="000000"/>
                <w:kern w:val="28"/>
                <w:sz w:val="24"/>
                <w:szCs w:val="24"/>
              </w:rPr>
            </w:pPr>
            <w:r w:rsidRPr="007F087D">
              <w:rPr>
                <w:rFonts w:ascii="Arial" w:hAnsi="Arial" w:cs="Arial"/>
                <w:b/>
                <w:color w:val="000000"/>
                <w:kern w:val="28"/>
                <w:sz w:val="24"/>
                <w:szCs w:val="24"/>
              </w:rPr>
              <w:t xml:space="preserve">Pulse </w:t>
            </w:r>
          </w:p>
        </w:tc>
        <w:tc>
          <w:tcPr>
            <w:tcW w:w="15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83E17E2" w14:textId="77777777" w:rsidR="007F087D" w:rsidRPr="007F087D" w:rsidRDefault="007F087D" w:rsidP="00146688">
            <w:pPr>
              <w:widowControl w:val="0"/>
              <w:spacing w:line="285" w:lineRule="auto"/>
              <w:jc w:val="center"/>
              <w:rPr>
                <w:rFonts w:ascii="Arial" w:hAnsi="Arial" w:cs="Arial"/>
                <w:color w:val="000000"/>
                <w:kern w:val="28"/>
                <w:sz w:val="24"/>
                <w:szCs w:val="24"/>
              </w:rPr>
            </w:pPr>
            <w:r w:rsidRPr="007F087D">
              <w:rPr>
                <w:rFonts w:ascii="Arial" w:hAnsi="Arial" w:cs="Arial"/>
                <w:color w:val="000000"/>
                <w:kern w:val="28"/>
                <w:sz w:val="24"/>
                <w:szCs w:val="24"/>
              </w:rPr>
              <w:t>Rate</w:t>
            </w:r>
          </w:p>
        </w:tc>
        <w:tc>
          <w:tcPr>
            <w:tcW w:w="1417"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126E695"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C68C5C8"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A7879D3"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327" w:type="dxa"/>
            <w:tcBorders>
              <w:top w:val="single" w:sz="4" w:space="0" w:color="000000"/>
              <w:left w:val="single" w:sz="4" w:space="0" w:color="000000"/>
              <w:bottom w:val="single" w:sz="4" w:space="0" w:color="000000"/>
              <w:right w:val="single" w:sz="8" w:space="0" w:color="000000"/>
            </w:tcBorders>
            <w:tcMar>
              <w:top w:w="58" w:type="dxa"/>
              <w:left w:w="58" w:type="dxa"/>
              <w:bottom w:w="58" w:type="dxa"/>
              <w:right w:w="58" w:type="dxa"/>
            </w:tcMar>
            <w:hideMark/>
          </w:tcPr>
          <w:p w14:paraId="3AE66A45"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r>
      <w:tr w:rsidR="007F087D" w:rsidRPr="007F087D" w14:paraId="208B575D" w14:textId="77777777" w:rsidTr="00146688">
        <w:trPr>
          <w:trHeight w:val="307"/>
        </w:trPr>
        <w:tc>
          <w:tcPr>
            <w:tcW w:w="1620" w:type="dxa"/>
            <w:vMerge/>
            <w:tcBorders>
              <w:top w:val="single" w:sz="4" w:space="0" w:color="000000"/>
              <w:left w:val="single" w:sz="8" w:space="0" w:color="000000"/>
              <w:bottom w:val="single" w:sz="4" w:space="0" w:color="000000"/>
              <w:right w:val="single" w:sz="4" w:space="0" w:color="000000"/>
            </w:tcBorders>
            <w:vAlign w:val="center"/>
            <w:hideMark/>
          </w:tcPr>
          <w:p w14:paraId="54C4C181" w14:textId="77777777" w:rsidR="007F087D" w:rsidRPr="007F087D" w:rsidRDefault="007F087D" w:rsidP="00146688">
            <w:pPr>
              <w:rPr>
                <w:rFonts w:ascii="Arial" w:hAnsi="Arial" w:cs="Arial"/>
                <w:color w:val="000000"/>
                <w:kern w:val="28"/>
                <w:sz w:val="24"/>
                <w:szCs w:val="24"/>
              </w:rPr>
            </w:pPr>
          </w:p>
        </w:tc>
        <w:tc>
          <w:tcPr>
            <w:tcW w:w="15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B405658" w14:textId="77777777" w:rsidR="007F087D" w:rsidRPr="007F087D" w:rsidRDefault="007F087D" w:rsidP="00146688">
            <w:pPr>
              <w:widowControl w:val="0"/>
              <w:spacing w:line="285" w:lineRule="auto"/>
              <w:jc w:val="center"/>
              <w:rPr>
                <w:rFonts w:ascii="Arial" w:hAnsi="Arial" w:cs="Arial"/>
                <w:color w:val="000000"/>
                <w:kern w:val="28"/>
                <w:sz w:val="24"/>
                <w:szCs w:val="24"/>
              </w:rPr>
            </w:pPr>
            <w:proofErr w:type="spellStart"/>
            <w:r w:rsidRPr="007F087D">
              <w:rPr>
                <w:rFonts w:ascii="Arial" w:hAnsi="Arial" w:cs="Arial"/>
                <w:color w:val="000000"/>
                <w:kern w:val="28"/>
                <w:sz w:val="24"/>
                <w:szCs w:val="24"/>
              </w:rPr>
              <w:t>Rhythm</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E3D37B4"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D8E9DAD"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343D2E9"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327" w:type="dxa"/>
            <w:tcBorders>
              <w:top w:val="single" w:sz="4" w:space="0" w:color="000000"/>
              <w:left w:val="single" w:sz="4" w:space="0" w:color="000000"/>
              <w:bottom w:val="single" w:sz="4" w:space="0" w:color="000000"/>
              <w:right w:val="single" w:sz="8" w:space="0" w:color="000000"/>
            </w:tcBorders>
            <w:tcMar>
              <w:top w:w="58" w:type="dxa"/>
              <w:left w:w="58" w:type="dxa"/>
              <w:bottom w:w="58" w:type="dxa"/>
              <w:right w:w="58" w:type="dxa"/>
            </w:tcMar>
            <w:hideMark/>
          </w:tcPr>
          <w:p w14:paraId="1BFEFF0D"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r>
      <w:tr w:rsidR="007F087D" w:rsidRPr="007F087D" w14:paraId="30069635" w14:textId="77777777" w:rsidTr="00146688">
        <w:trPr>
          <w:trHeight w:val="307"/>
        </w:trPr>
        <w:tc>
          <w:tcPr>
            <w:tcW w:w="1620" w:type="dxa"/>
            <w:vMerge/>
            <w:tcBorders>
              <w:top w:val="single" w:sz="4" w:space="0" w:color="000000"/>
              <w:left w:val="single" w:sz="8" w:space="0" w:color="000000"/>
              <w:bottom w:val="single" w:sz="4" w:space="0" w:color="000000"/>
              <w:right w:val="single" w:sz="4" w:space="0" w:color="000000"/>
            </w:tcBorders>
            <w:vAlign w:val="center"/>
            <w:hideMark/>
          </w:tcPr>
          <w:p w14:paraId="1CA342C2" w14:textId="77777777" w:rsidR="007F087D" w:rsidRPr="007F087D" w:rsidRDefault="007F087D" w:rsidP="00146688">
            <w:pPr>
              <w:rPr>
                <w:rFonts w:ascii="Arial" w:hAnsi="Arial" w:cs="Arial"/>
                <w:color w:val="000000"/>
                <w:kern w:val="28"/>
                <w:sz w:val="24"/>
                <w:szCs w:val="24"/>
              </w:rPr>
            </w:pPr>
          </w:p>
        </w:tc>
        <w:tc>
          <w:tcPr>
            <w:tcW w:w="15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E44DA41" w14:textId="77777777" w:rsidR="007F087D" w:rsidRPr="007F087D" w:rsidRDefault="007F087D" w:rsidP="00146688">
            <w:pPr>
              <w:widowControl w:val="0"/>
              <w:spacing w:line="285" w:lineRule="auto"/>
              <w:jc w:val="center"/>
              <w:rPr>
                <w:rFonts w:ascii="Arial" w:hAnsi="Arial" w:cs="Arial"/>
                <w:color w:val="000000"/>
                <w:kern w:val="28"/>
                <w:sz w:val="24"/>
                <w:szCs w:val="24"/>
              </w:rPr>
            </w:pPr>
            <w:proofErr w:type="spellStart"/>
            <w:r w:rsidRPr="007F087D">
              <w:rPr>
                <w:rFonts w:ascii="Arial" w:hAnsi="Arial" w:cs="Arial"/>
                <w:color w:val="000000"/>
                <w:kern w:val="28"/>
                <w:sz w:val="24"/>
                <w:szCs w:val="24"/>
              </w:rPr>
              <w:t>Strength</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275B7EB"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91D9714"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F399289"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327" w:type="dxa"/>
            <w:tcBorders>
              <w:top w:val="single" w:sz="4" w:space="0" w:color="000000"/>
              <w:left w:val="single" w:sz="4" w:space="0" w:color="000000"/>
              <w:bottom w:val="single" w:sz="4" w:space="0" w:color="000000"/>
              <w:right w:val="single" w:sz="8" w:space="0" w:color="000000"/>
            </w:tcBorders>
            <w:tcMar>
              <w:top w:w="58" w:type="dxa"/>
              <w:left w:w="58" w:type="dxa"/>
              <w:bottom w:w="58" w:type="dxa"/>
              <w:right w:w="58" w:type="dxa"/>
            </w:tcMar>
            <w:hideMark/>
          </w:tcPr>
          <w:p w14:paraId="0EB77B6C"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r>
      <w:tr w:rsidR="007F087D" w:rsidRPr="007F087D" w14:paraId="288ECF28" w14:textId="77777777" w:rsidTr="00146688">
        <w:trPr>
          <w:trHeight w:val="307"/>
        </w:trPr>
        <w:tc>
          <w:tcPr>
            <w:tcW w:w="1620" w:type="dxa"/>
            <w:vMerge w:val="restart"/>
            <w:tcBorders>
              <w:top w:val="single" w:sz="4" w:space="0" w:color="000000"/>
              <w:left w:val="single" w:sz="8" w:space="0" w:color="000000"/>
              <w:bottom w:val="single" w:sz="4" w:space="0" w:color="000000"/>
              <w:right w:val="single" w:sz="4" w:space="0" w:color="000000"/>
            </w:tcBorders>
            <w:tcMar>
              <w:top w:w="58" w:type="dxa"/>
              <w:left w:w="58" w:type="dxa"/>
              <w:bottom w:w="58" w:type="dxa"/>
              <w:right w:w="58" w:type="dxa"/>
            </w:tcMar>
            <w:hideMark/>
          </w:tcPr>
          <w:p w14:paraId="07BD3D09" w14:textId="77777777" w:rsidR="007F087D" w:rsidRPr="007F087D" w:rsidRDefault="007F087D" w:rsidP="00146688">
            <w:pPr>
              <w:widowControl w:val="0"/>
              <w:spacing w:line="285" w:lineRule="auto"/>
              <w:jc w:val="center"/>
              <w:rPr>
                <w:rFonts w:ascii="Arial" w:hAnsi="Arial" w:cs="Arial"/>
                <w:b/>
                <w:color w:val="000000"/>
                <w:kern w:val="28"/>
                <w:sz w:val="24"/>
                <w:szCs w:val="24"/>
              </w:rPr>
            </w:pPr>
            <w:r w:rsidRPr="007F087D">
              <w:rPr>
                <w:rFonts w:ascii="Arial" w:hAnsi="Arial" w:cs="Arial"/>
                <w:b/>
                <w:color w:val="000000"/>
                <w:kern w:val="28"/>
                <w:sz w:val="24"/>
                <w:szCs w:val="24"/>
              </w:rPr>
              <w:t xml:space="preserve">Respirations </w:t>
            </w:r>
          </w:p>
        </w:tc>
        <w:tc>
          <w:tcPr>
            <w:tcW w:w="15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1DB2437" w14:textId="77777777" w:rsidR="007F087D" w:rsidRPr="007F087D" w:rsidRDefault="007F087D" w:rsidP="00146688">
            <w:pPr>
              <w:widowControl w:val="0"/>
              <w:spacing w:line="285" w:lineRule="auto"/>
              <w:jc w:val="center"/>
              <w:rPr>
                <w:rFonts w:ascii="Arial" w:hAnsi="Arial" w:cs="Arial"/>
                <w:color w:val="000000"/>
                <w:kern w:val="28"/>
                <w:sz w:val="24"/>
                <w:szCs w:val="24"/>
              </w:rPr>
            </w:pPr>
            <w:r w:rsidRPr="007F087D">
              <w:rPr>
                <w:rFonts w:ascii="Arial" w:hAnsi="Arial" w:cs="Arial"/>
                <w:color w:val="000000"/>
                <w:kern w:val="28"/>
                <w:sz w:val="24"/>
                <w:szCs w:val="24"/>
              </w:rPr>
              <w:t>Rate</w:t>
            </w:r>
          </w:p>
        </w:tc>
        <w:tc>
          <w:tcPr>
            <w:tcW w:w="1417"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F091052"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9C3F86D"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E1E47E2"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327" w:type="dxa"/>
            <w:tcBorders>
              <w:top w:val="single" w:sz="4" w:space="0" w:color="000000"/>
              <w:left w:val="single" w:sz="4" w:space="0" w:color="000000"/>
              <w:bottom w:val="single" w:sz="4" w:space="0" w:color="000000"/>
              <w:right w:val="single" w:sz="8" w:space="0" w:color="000000"/>
            </w:tcBorders>
            <w:tcMar>
              <w:top w:w="58" w:type="dxa"/>
              <w:left w:w="58" w:type="dxa"/>
              <w:bottom w:w="58" w:type="dxa"/>
              <w:right w:w="58" w:type="dxa"/>
            </w:tcMar>
            <w:hideMark/>
          </w:tcPr>
          <w:p w14:paraId="4AB8A495"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r>
      <w:tr w:rsidR="007F087D" w:rsidRPr="007F087D" w14:paraId="788EEB1A" w14:textId="77777777" w:rsidTr="00146688">
        <w:trPr>
          <w:trHeight w:val="307"/>
        </w:trPr>
        <w:tc>
          <w:tcPr>
            <w:tcW w:w="1620" w:type="dxa"/>
            <w:vMerge/>
            <w:tcBorders>
              <w:top w:val="single" w:sz="4" w:space="0" w:color="000000"/>
              <w:left w:val="single" w:sz="8" w:space="0" w:color="000000"/>
              <w:bottom w:val="single" w:sz="4" w:space="0" w:color="000000"/>
              <w:right w:val="single" w:sz="4" w:space="0" w:color="000000"/>
            </w:tcBorders>
            <w:vAlign w:val="center"/>
            <w:hideMark/>
          </w:tcPr>
          <w:p w14:paraId="09AE0202" w14:textId="77777777" w:rsidR="007F087D" w:rsidRPr="007F087D" w:rsidRDefault="007F087D" w:rsidP="00146688">
            <w:pPr>
              <w:rPr>
                <w:rFonts w:ascii="Arial" w:hAnsi="Arial" w:cs="Arial"/>
                <w:color w:val="000000"/>
                <w:kern w:val="28"/>
                <w:sz w:val="24"/>
                <w:szCs w:val="24"/>
              </w:rPr>
            </w:pPr>
          </w:p>
        </w:tc>
        <w:tc>
          <w:tcPr>
            <w:tcW w:w="15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38FBD59" w14:textId="77777777" w:rsidR="007F087D" w:rsidRPr="007F087D" w:rsidRDefault="007F087D" w:rsidP="00146688">
            <w:pPr>
              <w:widowControl w:val="0"/>
              <w:spacing w:line="285" w:lineRule="auto"/>
              <w:jc w:val="center"/>
              <w:rPr>
                <w:rFonts w:ascii="Arial" w:hAnsi="Arial" w:cs="Arial"/>
                <w:color w:val="000000"/>
                <w:kern w:val="28"/>
                <w:sz w:val="24"/>
                <w:szCs w:val="24"/>
              </w:rPr>
            </w:pPr>
            <w:proofErr w:type="spellStart"/>
            <w:r w:rsidRPr="007F087D">
              <w:rPr>
                <w:rFonts w:ascii="Arial" w:hAnsi="Arial" w:cs="Arial"/>
                <w:color w:val="000000"/>
                <w:kern w:val="28"/>
                <w:sz w:val="24"/>
                <w:szCs w:val="24"/>
              </w:rPr>
              <w:t>Rhythm</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C5FE921"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67F831C"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4D5A735"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327" w:type="dxa"/>
            <w:tcBorders>
              <w:top w:val="single" w:sz="4" w:space="0" w:color="000000"/>
              <w:left w:val="single" w:sz="4" w:space="0" w:color="000000"/>
              <w:bottom w:val="single" w:sz="4" w:space="0" w:color="000000"/>
              <w:right w:val="single" w:sz="8" w:space="0" w:color="000000"/>
            </w:tcBorders>
            <w:tcMar>
              <w:top w:w="58" w:type="dxa"/>
              <w:left w:w="58" w:type="dxa"/>
              <w:bottom w:w="58" w:type="dxa"/>
              <w:right w:w="58" w:type="dxa"/>
            </w:tcMar>
            <w:hideMark/>
          </w:tcPr>
          <w:p w14:paraId="237C7486"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r>
      <w:tr w:rsidR="007F087D" w:rsidRPr="007F087D" w14:paraId="4047102B" w14:textId="77777777" w:rsidTr="00146688">
        <w:trPr>
          <w:trHeight w:val="307"/>
        </w:trPr>
        <w:tc>
          <w:tcPr>
            <w:tcW w:w="1620" w:type="dxa"/>
            <w:vMerge/>
            <w:tcBorders>
              <w:top w:val="single" w:sz="4" w:space="0" w:color="000000"/>
              <w:left w:val="single" w:sz="8" w:space="0" w:color="000000"/>
              <w:bottom w:val="single" w:sz="4" w:space="0" w:color="000000"/>
              <w:right w:val="single" w:sz="4" w:space="0" w:color="000000"/>
            </w:tcBorders>
            <w:vAlign w:val="center"/>
            <w:hideMark/>
          </w:tcPr>
          <w:p w14:paraId="1DDE4E04" w14:textId="77777777" w:rsidR="007F087D" w:rsidRPr="007F087D" w:rsidRDefault="007F087D" w:rsidP="00146688">
            <w:pPr>
              <w:rPr>
                <w:rFonts w:ascii="Arial" w:hAnsi="Arial" w:cs="Arial"/>
                <w:color w:val="000000"/>
                <w:kern w:val="28"/>
                <w:sz w:val="24"/>
                <w:szCs w:val="24"/>
              </w:rPr>
            </w:pPr>
          </w:p>
        </w:tc>
        <w:tc>
          <w:tcPr>
            <w:tcW w:w="15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463B5CF" w14:textId="77777777" w:rsidR="007F087D" w:rsidRPr="007F087D" w:rsidRDefault="007F087D" w:rsidP="00146688">
            <w:pPr>
              <w:widowControl w:val="0"/>
              <w:spacing w:line="285" w:lineRule="auto"/>
              <w:jc w:val="center"/>
              <w:rPr>
                <w:rFonts w:ascii="Arial" w:hAnsi="Arial" w:cs="Arial"/>
                <w:color w:val="000000"/>
                <w:kern w:val="28"/>
                <w:sz w:val="24"/>
                <w:szCs w:val="24"/>
              </w:rPr>
            </w:pPr>
            <w:proofErr w:type="spellStart"/>
            <w:r w:rsidRPr="007F087D">
              <w:rPr>
                <w:rFonts w:ascii="Arial" w:hAnsi="Arial" w:cs="Arial"/>
                <w:color w:val="000000"/>
                <w:kern w:val="28"/>
                <w:sz w:val="24"/>
                <w:szCs w:val="24"/>
              </w:rPr>
              <w:t>Depth</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042B58B"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A3B6C57"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4B80D17"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327" w:type="dxa"/>
            <w:tcBorders>
              <w:top w:val="single" w:sz="4" w:space="0" w:color="000000"/>
              <w:left w:val="single" w:sz="4" w:space="0" w:color="000000"/>
              <w:bottom w:val="single" w:sz="4" w:space="0" w:color="000000"/>
              <w:right w:val="single" w:sz="8" w:space="0" w:color="000000"/>
            </w:tcBorders>
            <w:tcMar>
              <w:top w:w="58" w:type="dxa"/>
              <w:left w:w="58" w:type="dxa"/>
              <w:bottom w:w="58" w:type="dxa"/>
              <w:right w:w="58" w:type="dxa"/>
            </w:tcMar>
            <w:hideMark/>
          </w:tcPr>
          <w:p w14:paraId="43DAE9C5"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r>
      <w:tr w:rsidR="007F087D" w:rsidRPr="007F087D" w14:paraId="290035ED" w14:textId="77777777" w:rsidTr="00146688">
        <w:trPr>
          <w:trHeight w:val="307"/>
        </w:trPr>
        <w:tc>
          <w:tcPr>
            <w:tcW w:w="1620" w:type="dxa"/>
            <w:vMerge w:val="restart"/>
            <w:tcBorders>
              <w:top w:val="single" w:sz="4" w:space="0" w:color="000000"/>
              <w:left w:val="single" w:sz="8" w:space="0" w:color="000000"/>
              <w:bottom w:val="single" w:sz="4" w:space="0" w:color="000000"/>
              <w:right w:val="single" w:sz="4" w:space="0" w:color="000000"/>
            </w:tcBorders>
            <w:tcMar>
              <w:top w:w="58" w:type="dxa"/>
              <w:left w:w="58" w:type="dxa"/>
              <w:bottom w:w="58" w:type="dxa"/>
              <w:right w:w="58" w:type="dxa"/>
            </w:tcMar>
            <w:hideMark/>
          </w:tcPr>
          <w:p w14:paraId="01442727" w14:textId="77777777" w:rsidR="007F087D" w:rsidRPr="007F087D" w:rsidRDefault="007F087D" w:rsidP="00146688">
            <w:pPr>
              <w:widowControl w:val="0"/>
              <w:spacing w:line="285" w:lineRule="auto"/>
              <w:jc w:val="center"/>
              <w:rPr>
                <w:rFonts w:ascii="Arial" w:hAnsi="Arial" w:cs="Arial"/>
                <w:b/>
                <w:color w:val="000000"/>
                <w:kern w:val="28"/>
                <w:sz w:val="24"/>
                <w:szCs w:val="24"/>
              </w:rPr>
            </w:pPr>
            <w:r w:rsidRPr="007F087D">
              <w:rPr>
                <w:rFonts w:ascii="Arial" w:hAnsi="Arial" w:cs="Arial"/>
                <w:b/>
                <w:color w:val="000000"/>
                <w:kern w:val="28"/>
                <w:sz w:val="24"/>
                <w:szCs w:val="24"/>
              </w:rPr>
              <w:t xml:space="preserve">Skin </w:t>
            </w:r>
          </w:p>
        </w:tc>
        <w:tc>
          <w:tcPr>
            <w:tcW w:w="15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E9EBB5E" w14:textId="77777777" w:rsidR="007F087D" w:rsidRPr="007F087D" w:rsidRDefault="007F087D" w:rsidP="00146688">
            <w:pPr>
              <w:widowControl w:val="0"/>
              <w:spacing w:line="285" w:lineRule="auto"/>
              <w:jc w:val="center"/>
              <w:rPr>
                <w:rFonts w:ascii="Arial" w:hAnsi="Arial" w:cs="Arial"/>
                <w:color w:val="000000"/>
                <w:kern w:val="28"/>
                <w:sz w:val="24"/>
                <w:szCs w:val="24"/>
              </w:rPr>
            </w:pPr>
            <w:proofErr w:type="spellStart"/>
            <w:r w:rsidRPr="007F087D">
              <w:rPr>
                <w:rFonts w:ascii="Arial" w:hAnsi="Arial" w:cs="Arial"/>
                <w:color w:val="000000"/>
                <w:kern w:val="28"/>
                <w:sz w:val="24"/>
                <w:szCs w:val="24"/>
              </w:rPr>
              <w:t>Colour</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A86C178"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EB8E00A"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577ADBF"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327" w:type="dxa"/>
            <w:tcBorders>
              <w:top w:val="single" w:sz="4" w:space="0" w:color="000000"/>
              <w:left w:val="single" w:sz="4" w:space="0" w:color="000000"/>
              <w:bottom w:val="single" w:sz="4" w:space="0" w:color="000000"/>
              <w:right w:val="single" w:sz="8" w:space="0" w:color="000000"/>
            </w:tcBorders>
            <w:tcMar>
              <w:top w:w="58" w:type="dxa"/>
              <w:left w:w="58" w:type="dxa"/>
              <w:bottom w:w="58" w:type="dxa"/>
              <w:right w:w="58" w:type="dxa"/>
            </w:tcMar>
            <w:hideMark/>
          </w:tcPr>
          <w:p w14:paraId="6B514CE7"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r>
      <w:tr w:rsidR="007F087D" w:rsidRPr="007F087D" w14:paraId="5F0E4F47" w14:textId="77777777" w:rsidTr="00146688">
        <w:trPr>
          <w:trHeight w:val="307"/>
        </w:trPr>
        <w:tc>
          <w:tcPr>
            <w:tcW w:w="1620" w:type="dxa"/>
            <w:vMerge/>
            <w:tcBorders>
              <w:top w:val="single" w:sz="4" w:space="0" w:color="000000"/>
              <w:left w:val="single" w:sz="8" w:space="0" w:color="000000"/>
              <w:bottom w:val="single" w:sz="4" w:space="0" w:color="000000"/>
              <w:right w:val="single" w:sz="4" w:space="0" w:color="000000"/>
            </w:tcBorders>
            <w:vAlign w:val="center"/>
            <w:hideMark/>
          </w:tcPr>
          <w:p w14:paraId="08219041" w14:textId="77777777" w:rsidR="007F087D" w:rsidRPr="007F087D" w:rsidRDefault="007F087D" w:rsidP="00146688">
            <w:pPr>
              <w:rPr>
                <w:rFonts w:ascii="Arial" w:hAnsi="Arial" w:cs="Arial"/>
                <w:color w:val="000000"/>
                <w:kern w:val="28"/>
                <w:sz w:val="24"/>
                <w:szCs w:val="24"/>
              </w:rPr>
            </w:pPr>
          </w:p>
        </w:tc>
        <w:tc>
          <w:tcPr>
            <w:tcW w:w="15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AA7C836" w14:textId="77777777" w:rsidR="007F087D" w:rsidRPr="007F087D" w:rsidRDefault="007F087D" w:rsidP="00146688">
            <w:pPr>
              <w:widowControl w:val="0"/>
              <w:spacing w:line="285" w:lineRule="auto"/>
              <w:jc w:val="center"/>
              <w:rPr>
                <w:rFonts w:ascii="Arial" w:hAnsi="Arial" w:cs="Arial"/>
                <w:color w:val="000000"/>
                <w:kern w:val="28"/>
                <w:sz w:val="24"/>
                <w:szCs w:val="24"/>
              </w:rPr>
            </w:pPr>
            <w:proofErr w:type="spellStart"/>
            <w:r w:rsidRPr="007F087D">
              <w:rPr>
                <w:rFonts w:ascii="Arial" w:hAnsi="Arial" w:cs="Arial"/>
                <w:color w:val="000000"/>
                <w:kern w:val="28"/>
                <w:sz w:val="24"/>
                <w:szCs w:val="24"/>
              </w:rPr>
              <w:t>Temperature</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1B874BD"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C636E8B"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D94BC51"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327" w:type="dxa"/>
            <w:tcBorders>
              <w:top w:val="single" w:sz="4" w:space="0" w:color="000000"/>
              <w:left w:val="single" w:sz="4" w:space="0" w:color="000000"/>
              <w:bottom w:val="single" w:sz="4" w:space="0" w:color="000000"/>
              <w:right w:val="single" w:sz="8" w:space="0" w:color="000000"/>
            </w:tcBorders>
            <w:tcMar>
              <w:top w:w="58" w:type="dxa"/>
              <w:left w:w="58" w:type="dxa"/>
              <w:bottom w:w="58" w:type="dxa"/>
              <w:right w:w="58" w:type="dxa"/>
            </w:tcMar>
            <w:hideMark/>
          </w:tcPr>
          <w:p w14:paraId="1E091F9B"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r>
      <w:tr w:rsidR="007F087D" w:rsidRPr="007F087D" w14:paraId="72942098" w14:textId="77777777" w:rsidTr="00146688">
        <w:trPr>
          <w:trHeight w:val="307"/>
        </w:trPr>
        <w:tc>
          <w:tcPr>
            <w:tcW w:w="1620" w:type="dxa"/>
            <w:vMerge/>
            <w:tcBorders>
              <w:top w:val="single" w:sz="4" w:space="0" w:color="000000"/>
              <w:left w:val="single" w:sz="8" w:space="0" w:color="000000"/>
              <w:bottom w:val="single" w:sz="4" w:space="0" w:color="000000"/>
              <w:right w:val="single" w:sz="4" w:space="0" w:color="000000"/>
            </w:tcBorders>
            <w:vAlign w:val="center"/>
            <w:hideMark/>
          </w:tcPr>
          <w:p w14:paraId="43044C0E" w14:textId="77777777" w:rsidR="007F087D" w:rsidRPr="007F087D" w:rsidRDefault="007F087D" w:rsidP="00146688">
            <w:pPr>
              <w:rPr>
                <w:rFonts w:ascii="Arial" w:hAnsi="Arial" w:cs="Arial"/>
                <w:color w:val="000000"/>
                <w:kern w:val="28"/>
                <w:sz w:val="24"/>
                <w:szCs w:val="24"/>
              </w:rPr>
            </w:pPr>
          </w:p>
        </w:tc>
        <w:tc>
          <w:tcPr>
            <w:tcW w:w="15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6E69931" w14:textId="77777777" w:rsidR="007F087D" w:rsidRPr="007F087D" w:rsidRDefault="007F087D" w:rsidP="00146688">
            <w:pPr>
              <w:widowControl w:val="0"/>
              <w:spacing w:line="285" w:lineRule="auto"/>
              <w:jc w:val="center"/>
              <w:rPr>
                <w:rFonts w:ascii="Arial" w:hAnsi="Arial" w:cs="Arial"/>
                <w:color w:val="000000"/>
                <w:kern w:val="28"/>
                <w:sz w:val="24"/>
                <w:szCs w:val="24"/>
              </w:rPr>
            </w:pPr>
            <w:r w:rsidRPr="007F087D">
              <w:rPr>
                <w:rFonts w:ascii="Arial" w:hAnsi="Arial" w:cs="Arial"/>
                <w:color w:val="000000"/>
                <w:kern w:val="28"/>
                <w:sz w:val="24"/>
                <w:szCs w:val="24"/>
              </w:rPr>
              <w:t>Texture</w:t>
            </w:r>
          </w:p>
        </w:tc>
        <w:tc>
          <w:tcPr>
            <w:tcW w:w="1417"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78FBA0E"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FE168FA"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5851A03"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327" w:type="dxa"/>
            <w:tcBorders>
              <w:top w:val="single" w:sz="4" w:space="0" w:color="000000"/>
              <w:left w:val="single" w:sz="4" w:space="0" w:color="000000"/>
              <w:bottom w:val="single" w:sz="4" w:space="0" w:color="000000"/>
              <w:right w:val="single" w:sz="8" w:space="0" w:color="000000"/>
            </w:tcBorders>
            <w:tcMar>
              <w:top w:w="58" w:type="dxa"/>
              <w:left w:w="58" w:type="dxa"/>
              <w:bottom w:w="58" w:type="dxa"/>
              <w:right w:w="58" w:type="dxa"/>
            </w:tcMar>
            <w:hideMark/>
          </w:tcPr>
          <w:p w14:paraId="2E439ABD"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r>
      <w:tr w:rsidR="007F087D" w:rsidRPr="007F087D" w14:paraId="3F024450" w14:textId="77777777" w:rsidTr="00146688">
        <w:trPr>
          <w:trHeight w:val="382"/>
        </w:trPr>
        <w:tc>
          <w:tcPr>
            <w:tcW w:w="1620" w:type="dxa"/>
            <w:tcBorders>
              <w:top w:val="single" w:sz="4" w:space="0" w:color="000000"/>
              <w:left w:val="single" w:sz="8" w:space="0" w:color="000000"/>
              <w:bottom w:val="single" w:sz="4" w:space="0" w:color="000000"/>
              <w:right w:val="single" w:sz="4" w:space="0" w:color="000000"/>
            </w:tcBorders>
            <w:tcMar>
              <w:top w:w="58" w:type="dxa"/>
              <w:left w:w="58" w:type="dxa"/>
              <w:bottom w:w="58" w:type="dxa"/>
              <w:right w:w="58" w:type="dxa"/>
            </w:tcMar>
            <w:hideMark/>
          </w:tcPr>
          <w:p w14:paraId="37B3628D" w14:textId="77777777" w:rsidR="007F087D" w:rsidRPr="007F087D" w:rsidRDefault="007F087D" w:rsidP="00146688">
            <w:pPr>
              <w:widowControl w:val="0"/>
              <w:spacing w:line="285" w:lineRule="auto"/>
              <w:jc w:val="center"/>
              <w:rPr>
                <w:rFonts w:ascii="Arial" w:hAnsi="Arial" w:cs="Arial"/>
                <w:b/>
                <w:color w:val="000000"/>
                <w:kern w:val="28"/>
                <w:sz w:val="24"/>
                <w:szCs w:val="24"/>
              </w:rPr>
            </w:pPr>
            <w:r w:rsidRPr="007F087D">
              <w:rPr>
                <w:rFonts w:ascii="Arial" w:hAnsi="Arial" w:cs="Arial"/>
                <w:b/>
                <w:color w:val="000000"/>
                <w:kern w:val="28"/>
                <w:sz w:val="24"/>
                <w:szCs w:val="24"/>
              </w:rPr>
              <w:t>Blood Pressure</w:t>
            </w:r>
          </w:p>
        </w:tc>
        <w:tc>
          <w:tcPr>
            <w:tcW w:w="15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7D89476" w14:textId="77777777" w:rsidR="007F087D" w:rsidRPr="007F087D" w:rsidRDefault="007F087D" w:rsidP="00146688">
            <w:pPr>
              <w:widowControl w:val="0"/>
              <w:spacing w:line="180" w:lineRule="auto"/>
              <w:jc w:val="center"/>
              <w:rPr>
                <w:rFonts w:ascii="Arial" w:hAnsi="Arial" w:cs="Arial"/>
                <w:color w:val="000000"/>
                <w:kern w:val="28"/>
                <w:sz w:val="24"/>
                <w:szCs w:val="24"/>
                <w:u w:val="single"/>
              </w:rPr>
            </w:pPr>
            <w:proofErr w:type="spellStart"/>
            <w:r w:rsidRPr="007F087D">
              <w:rPr>
                <w:rFonts w:ascii="Arial" w:hAnsi="Arial" w:cs="Arial"/>
                <w:color w:val="000000"/>
                <w:kern w:val="28"/>
                <w:sz w:val="24"/>
                <w:szCs w:val="24"/>
                <w:u w:val="single"/>
              </w:rPr>
              <w:t>Systolic</w:t>
            </w:r>
            <w:proofErr w:type="spellEnd"/>
          </w:p>
          <w:p w14:paraId="4AC45985" w14:textId="77777777" w:rsidR="007F087D" w:rsidRPr="007F087D" w:rsidRDefault="007F087D" w:rsidP="00146688">
            <w:pPr>
              <w:widowControl w:val="0"/>
              <w:spacing w:line="180" w:lineRule="auto"/>
              <w:jc w:val="center"/>
              <w:rPr>
                <w:rFonts w:ascii="Arial" w:hAnsi="Arial" w:cs="Arial"/>
                <w:color w:val="000000"/>
                <w:kern w:val="28"/>
                <w:sz w:val="24"/>
                <w:szCs w:val="24"/>
              </w:rPr>
            </w:pPr>
            <w:proofErr w:type="spellStart"/>
            <w:r w:rsidRPr="007F087D">
              <w:rPr>
                <w:rFonts w:ascii="Arial" w:hAnsi="Arial" w:cs="Arial"/>
                <w:color w:val="000000"/>
                <w:kern w:val="28"/>
                <w:sz w:val="24"/>
                <w:szCs w:val="24"/>
              </w:rPr>
              <w:t>Diastolic</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9AB1775"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3AFE308"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DA58996"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327" w:type="dxa"/>
            <w:tcBorders>
              <w:top w:val="single" w:sz="4" w:space="0" w:color="000000"/>
              <w:left w:val="single" w:sz="4" w:space="0" w:color="000000"/>
              <w:bottom w:val="single" w:sz="4" w:space="0" w:color="000000"/>
              <w:right w:val="single" w:sz="8" w:space="0" w:color="000000"/>
            </w:tcBorders>
            <w:tcMar>
              <w:top w:w="58" w:type="dxa"/>
              <w:left w:w="58" w:type="dxa"/>
              <w:bottom w:w="58" w:type="dxa"/>
              <w:right w:w="58" w:type="dxa"/>
            </w:tcMar>
            <w:hideMark/>
          </w:tcPr>
          <w:p w14:paraId="029C3DFA"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r>
      <w:tr w:rsidR="007F087D" w:rsidRPr="007F087D" w14:paraId="5C728873" w14:textId="77777777" w:rsidTr="00146688">
        <w:trPr>
          <w:trHeight w:val="311"/>
        </w:trPr>
        <w:tc>
          <w:tcPr>
            <w:tcW w:w="1620" w:type="dxa"/>
            <w:tcBorders>
              <w:top w:val="single" w:sz="4" w:space="0" w:color="000000"/>
              <w:left w:val="single" w:sz="8" w:space="0" w:color="000000"/>
              <w:bottom w:val="single" w:sz="8" w:space="0" w:color="000000"/>
              <w:right w:val="single" w:sz="4" w:space="0" w:color="000000"/>
            </w:tcBorders>
            <w:tcMar>
              <w:top w:w="58" w:type="dxa"/>
              <w:left w:w="58" w:type="dxa"/>
              <w:bottom w:w="58" w:type="dxa"/>
              <w:right w:w="58" w:type="dxa"/>
            </w:tcMar>
            <w:hideMark/>
          </w:tcPr>
          <w:p w14:paraId="55037626" w14:textId="77777777" w:rsidR="007F087D" w:rsidRPr="007F087D" w:rsidRDefault="007F087D" w:rsidP="00146688">
            <w:pPr>
              <w:widowControl w:val="0"/>
              <w:spacing w:line="285" w:lineRule="auto"/>
              <w:jc w:val="center"/>
              <w:rPr>
                <w:rFonts w:ascii="Arial" w:hAnsi="Arial" w:cs="Arial"/>
                <w:b/>
                <w:color w:val="000000"/>
                <w:kern w:val="28"/>
                <w:sz w:val="24"/>
                <w:szCs w:val="24"/>
              </w:rPr>
            </w:pPr>
            <w:proofErr w:type="spellStart"/>
            <w:r w:rsidRPr="007F087D">
              <w:rPr>
                <w:rFonts w:ascii="Arial" w:hAnsi="Arial" w:cs="Arial"/>
                <w:b/>
                <w:color w:val="000000"/>
                <w:kern w:val="28"/>
                <w:sz w:val="24"/>
                <w:szCs w:val="24"/>
              </w:rPr>
              <w:t>Pupils</w:t>
            </w:r>
            <w:proofErr w:type="spellEnd"/>
          </w:p>
        </w:tc>
        <w:tc>
          <w:tcPr>
            <w:tcW w:w="1557" w:type="dxa"/>
            <w:tcBorders>
              <w:top w:val="single" w:sz="4" w:space="0" w:color="000000"/>
              <w:left w:val="single" w:sz="4" w:space="0" w:color="000000"/>
              <w:bottom w:val="single" w:sz="8" w:space="0" w:color="000000"/>
              <w:right w:val="single" w:sz="4" w:space="0" w:color="000000"/>
            </w:tcBorders>
            <w:tcMar>
              <w:top w:w="58" w:type="dxa"/>
              <w:left w:w="58" w:type="dxa"/>
              <w:bottom w:w="58" w:type="dxa"/>
              <w:right w:w="58" w:type="dxa"/>
            </w:tcMar>
            <w:hideMark/>
          </w:tcPr>
          <w:p w14:paraId="00D86C6C" w14:textId="77777777" w:rsidR="007F087D" w:rsidRPr="007F087D" w:rsidRDefault="007F087D" w:rsidP="00146688">
            <w:pPr>
              <w:widowControl w:val="0"/>
              <w:spacing w:line="285" w:lineRule="auto"/>
              <w:jc w:val="center"/>
              <w:rPr>
                <w:rFonts w:ascii="Arial" w:hAnsi="Arial" w:cs="Arial"/>
                <w:color w:val="000000"/>
                <w:kern w:val="28"/>
                <w:sz w:val="24"/>
                <w:szCs w:val="24"/>
              </w:rPr>
            </w:pPr>
            <w:r w:rsidRPr="007F087D">
              <w:rPr>
                <w:rFonts w:ascii="Arial" w:hAnsi="Arial" w:cs="Arial"/>
                <w:color w:val="000000"/>
                <w:kern w:val="28"/>
                <w:sz w:val="24"/>
                <w:szCs w:val="24"/>
              </w:rPr>
              <w:t>P.E.R.L.</w:t>
            </w:r>
          </w:p>
        </w:tc>
        <w:tc>
          <w:tcPr>
            <w:tcW w:w="1417" w:type="dxa"/>
            <w:gridSpan w:val="2"/>
            <w:tcBorders>
              <w:top w:val="single" w:sz="4" w:space="0" w:color="000000"/>
              <w:left w:val="single" w:sz="4" w:space="0" w:color="000000"/>
              <w:bottom w:val="single" w:sz="8" w:space="0" w:color="000000"/>
              <w:right w:val="single" w:sz="4" w:space="0" w:color="000000"/>
            </w:tcBorders>
            <w:tcMar>
              <w:top w:w="58" w:type="dxa"/>
              <w:left w:w="58" w:type="dxa"/>
              <w:bottom w:w="58" w:type="dxa"/>
              <w:right w:w="58" w:type="dxa"/>
            </w:tcMar>
            <w:hideMark/>
          </w:tcPr>
          <w:p w14:paraId="09C40BD5"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8" w:type="dxa"/>
            <w:tcBorders>
              <w:top w:val="single" w:sz="4" w:space="0" w:color="000000"/>
              <w:left w:val="single" w:sz="4" w:space="0" w:color="000000"/>
              <w:bottom w:val="single" w:sz="8" w:space="0" w:color="000000"/>
              <w:right w:val="single" w:sz="4" w:space="0" w:color="000000"/>
            </w:tcBorders>
            <w:tcMar>
              <w:top w:w="58" w:type="dxa"/>
              <w:left w:w="58" w:type="dxa"/>
              <w:bottom w:w="58" w:type="dxa"/>
              <w:right w:w="58" w:type="dxa"/>
            </w:tcMar>
            <w:hideMark/>
          </w:tcPr>
          <w:p w14:paraId="41069E61"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417" w:type="dxa"/>
            <w:tcBorders>
              <w:top w:val="single" w:sz="4" w:space="0" w:color="000000"/>
              <w:left w:val="single" w:sz="4" w:space="0" w:color="000000"/>
              <w:bottom w:val="single" w:sz="8" w:space="0" w:color="000000"/>
              <w:right w:val="single" w:sz="4" w:space="0" w:color="000000"/>
            </w:tcBorders>
            <w:tcMar>
              <w:top w:w="58" w:type="dxa"/>
              <w:left w:w="58" w:type="dxa"/>
              <w:bottom w:w="58" w:type="dxa"/>
              <w:right w:w="58" w:type="dxa"/>
            </w:tcMar>
            <w:hideMark/>
          </w:tcPr>
          <w:p w14:paraId="35F6D6D4"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c>
          <w:tcPr>
            <w:tcW w:w="1327" w:type="dxa"/>
            <w:tcBorders>
              <w:top w:val="single" w:sz="4" w:space="0" w:color="000000"/>
              <w:left w:val="single" w:sz="4" w:space="0" w:color="000000"/>
              <w:bottom w:val="single" w:sz="8" w:space="0" w:color="000000"/>
              <w:right w:val="single" w:sz="8" w:space="0" w:color="000000"/>
            </w:tcBorders>
            <w:tcMar>
              <w:top w:w="58" w:type="dxa"/>
              <w:left w:w="58" w:type="dxa"/>
              <w:bottom w:w="58" w:type="dxa"/>
              <w:right w:w="58" w:type="dxa"/>
            </w:tcMar>
            <w:hideMark/>
          </w:tcPr>
          <w:p w14:paraId="599C4E3E" w14:textId="77777777" w:rsidR="007F087D" w:rsidRPr="007F087D" w:rsidRDefault="007F087D" w:rsidP="00146688">
            <w:pPr>
              <w:widowControl w:val="0"/>
              <w:spacing w:line="285" w:lineRule="auto"/>
              <w:rPr>
                <w:rFonts w:ascii="Arial" w:hAnsi="Arial" w:cs="Arial"/>
                <w:color w:val="000000"/>
                <w:kern w:val="28"/>
                <w:sz w:val="24"/>
                <w:szCs w:val="24"/>
              </w:rPr>
            </w:pPr>
            <w:r w:rsidRPr="007F087D">
              <w:rPr>
                <w:rFonts w:ascii="Arial" w:hAnsi="Arial" w:cs="Arial"/>
                <w:color w:val="000000"/>
                <w:kern w:val="28"/>
                <w:sz w:val="24"/>
                <w:szCs w:val="24"/>
              </w:rPr>
              <w:t> </w:t>
            </w:r>
          </w:p>
        </w:tc>
      </w:tr>
      <w:tr w:rsidR="007F087D" w:rsidRPr="007F087D" w14:paraId="08260C57" w14:textId="77777777" w:rsidTr="00146688">
        <w:trPr>
          <w:trHeight w:val="427"/>
        </w:trPr>
        <w:tc>
          <w:tcPr>
            <w:tcW w:w="8756" w:type="dxa"/>
            <w:gridSpan w:val="7"/>
            <w:tcBorders>
              <w:top w:val="single" w:sz="8" w:space="0" w:color="000000"/>
              <w:left w:val="single" w:sz="8" w:space="0" w:color="000000"/>
              <w:bottom w:val="single" w:sz="8" w:space="0" w:color="000000"/>
              <w:right w:val="single" w:sz="8" w:space="0" w:color="000000"/>
            </w:tcBorders>
            <w:shd w:val="clear" w:color="auto" w:fill="C0C0C0"/>
            <w:tcMar>
              <w:top w:w="58" w:type="dxa"/>
              <w:left w:w="58" w:type="dxa"/>
              <w:bottom w:w="58" w:type="dxa"/>
              <w:right w:w="58" w:type="dxa"/>
            </w:tcMar>
            <w:hideMark/>
          </w:tcPr>
          <w:p w14:paraId="30E97B25" w14:textId="77777777" w:rsidR="007F087D" w:rsidRPr="007F087D" w:rsidRDefault="00BC49AC" w:rsidP="00146688">
            <w:pPr>
              <w:widowControl w:val="0"/>
              <w:spacing w:line="285" w:lineRule="auto"/>
              <w:jc w:val="center"/>
              <w:rPr>
                <w:rFonts w:ascii="Arial" w:hAnsi="Arial" w:cs="Arial"/>
                <w:color w:val="000000"/>
                <w:kern w:val="28"/>
                <w:sz w:val="24"/>
                <w:szCs w:val="24"/>
              </w:rPr>
            </w:pPr>
            <w:r w:rsidRPr="007F087D">
              <w:rPr>
                <w:rFonts w:ascii="Arial" w:hAnsi="Arial" w:cs="Arial"/>
                <w:noProof/>
                <w:sz w:val="24"/>
                <w:szCs w:val="24"/>
                <w:lang w:eastAsia="fr-CA"/>
              </w:rPr>
              <mc:AlternateContent>
                <mc:Choice Requires="wps">
                  <w:drawing>
                    <wp:anchor distT="36576" distB="36576" distL="36576" distR="36576" simplePos="0" relativeHeight="251659776" behindDoc="0" locked="0" layoutInCell="1" allowOverlap="1" wp14:anchorId="6994C933" wp14:editId="0BF786F7">
                      <wp:simplePos x="0" y="0"/>
                      <wp:positionH relativeFrom="column">
                        <wp:posOffset>228600</wp:posOffset>
                      </wp:positionH>
                      <wp:positionV relativeFrom="paragraph">
                        <wp:posOffset>4535170</wp:posOffset>
                      </wp:positionV>
                      <wp:extent cx="7315200" cy="2224405"/>
                      <wp:effectExtent l="0" t="0" r="0" b="0"/>
                      <wp:wrapNone/>
                      <wp:docPr id="19" name="Contro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15200" cy="22244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C412C" id="Control 18" o:spid="_x0000_s1026" style="position:absolute;margin-left:18pt;margin-top:357.1pt;width:8in;height:175.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" filled="f" stroked="f" insetpen="t">
                      <v:shadow color="#eeece1"/>
                      <o:lock v:ext="edit" shapetype="t"/>
                      <v:textbox inset="0,0,0,0"/>
                    </v:rect>
                  </w:pict>
                </mc:Fallback>
              </mc:AlternateContent>
            </w:r>
            <w:proofErr w:type="spellStart"/>
            <w:r w:rsidR="007F087D" w:rsidRPr="007F087D">
              <w:rPr>
                <w:rFonts w:ascii="Arial" w:hAnsi="Arial" w:cs="Arial"/>
                <w:b/>
                <w:bCs/>
                <w:color w:val="000000"/>
                <w:kern w:val="28"/>
                <w:sz w:val="24"/>
                <w:szCs w:val="24"/>
              </w:rPr>
              <w:t>Additional</w:t>
            </w:r>
            <w:proofErr w:type="spellEnd"/>
            <w:r w:rsidR="007F087D" w:rsidRPr="007F087D">
              <w:rPr>
                <w:rFonts w:ascii="Arial" w:hAnsi="Arial" w:cs="Arial"/>
                <w:b/>
                <w:bCs/>
                <w:color w:val="000000"/>
                <w:kern w:val="28"/>
                <w:sz w:val="24"/>
                <w:szCs w:val="24"/>
              </w:rPr>
              <w:t xml:space="preserve"> </w:t>
            </w:r>
            <w:proofErr w:type="spellStart"/>
            <w:r w:rsidR="007F087D" w:rsidRPr="007F087D">
              <w:rPr>
                <w:rFonts w:ascii="Arial" w:hAnsi="Arial" w:cs="Arial"/>
                <w:b/>
                <w:bCs/>
                <w:color w:val="000000"/>
                <w:kern w:val="28"/>
                <w:sz w:val="24"/>
                <w:szCs w:val="24"/>
              </w:rPr>
              <w:t>Medical</w:t>
            </w:r>
            <w:proofErr w:type="spellEnd"/>
            <w:r w:rsidR="007F087D" w:rsidRPr="007F087D">
              <w:rPr>
                <w:rFonts w:ascii="Arial" w:hAnsi="Arial" w:cs="Arial"/>
                <w:b/>
                <w:bCs/>
                <w:color w:val="000000"/>
                <w:kern w:val="28"/>
                <w:sz w:val="24"/>
                <w:szCs w:val="24"/>
              </w:rPr>
              <w:t xml:space="preserve"> Information</w:t>
            </w:r>
          </w:p>
        </w:tc>
      </w:tr>
      <w:tr w:rsidR="007F087D" w:rsidRPr="007F087D" w14:paraId="387682C3" w14:textId="77777777" w:rsidTr="00146688">
        <w:trPr>
          <w:trHeight w:val="3076"/>
        </w:trPr>
        <w:tc>
          <w:tcPr>
            <w:tcW w:w="8756" w:type="dxa"/>
            <w:gridSpan w:val="7"/>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6B42D8A" w14:textId="77777777" w:rsidR="007F087D" w:rsidRPr="007F087D" w:rsidRDefault="007F087D" w:rsidP="00146688">
            <w:pPr>
              <w:widowControl w:val="0"/>
              <w:spacing w:before="40" w:line="285" w:lineRule="auto"/>
              <w:rPr>
                <w:rFonts w:ascii="Arial" w:hAnsi="Arial" w:cs="Arial"/>
                <w:b/>
                <w:bCs/>
                <w:color w:val="000000"/>
                <w:kern w:val="28"/>
                <w:sz w:val="24"/>
                <w:szCs w:val="24"/>
                <w:lang w:val="en-CA"/>
              </w:rPr>
            </w:pPr>
            <w:r w:rsidRPr="007F087D">
              <w:rPr>
                <w:rFonts w:ascii="Arial" w:hAnsi="Arial" w:cs="Arial"/>
                <w:b/>
                <w:bCs/>
                <w:color w:val="000000"/>
                <w:kern w:val="28"/>
                <w:sz w:val="24"/>
                <w:szCs w:val="24"/>
                <w:lang w:val="en-CA"/>
              </w:rPr>
              <w:t>Symptoms:</w:t>
            </w:r>
            <w:r w:rsidRPr="007F087D">
              <w:rPr>
                <w:rFonts w:ascii="Arial" w:hAnsi="Arial" w:cs="Arial"/>
                <w:bCs/>
                <w:color w:val="000000"/>
                <w:kern w:val="28"/>
                <w:sz w:val="24"/>
                <w:szCs w:val="24"/>
                <w:lang w:val="en-CA"/>
              </w:rPr>
              <w:t xml:space="preserve"> (Does the injured person have any pain, discomfort, or any other sensation associated with the injury) ________________________________________________________________________________________________________________________________</w:t>
            </w:r>
          </w:p>
          <w:p w14:paraId="3943C8FF" w14:textId="77777777" w:rsidR="007F087D" w:rsidRPr="007F087D" w:rsidRDefault="007F087D" w:rsidP="00146688">
            <w:pPr>
              <w:widowControl w:val="0"/>
              <w:spacing w:before="40" w:line="285" w:lineRule="auto"/>
              <w:rPr>
                <w:rFonts w:ascii="Arial" w:hAnsi="Arial" w:cs="Arial"/>
                <w:bCs/>
                <w:color w:val="000000"/>
                <w:kern w:val="28"/>
                <w:sz w:val="24"/>
                <w:szCs w:val="24"/>
                <w:lang w:val="en-CA"/>
              </w:rPr>
            </w:pPr>
            <w:r w:rsidRPr="007F087D">
              <w:rPr>
                <w:rFonts w:ascii="Arial" w:hAnsi="Arial" w:cs="Arial"/>
                <w:b/>
                <w:bCs/>
                <w:color w:val="000000"/>
                <w:kern w:val="28"/>
                <w:sz w:val="24"/>
                <w:szCs w:val="24"/>
              </w:rPr>
              <w:t xml:space="preserve">Allergies: </w:t>
            </w:r>
            <w:r w:rsidRPr="007F087D">
              <w:rPr>
                <w:rFonts w:ascii="Arial" w:hAnsi="Arial" w:cs="Arial"/>
                <w:bCs/>
                <w:color w:val="000000"/>
                <w:kern w:val="28"/>
                <w:sz w:val="24"/>
                <w:szCs w:val="24"/>
              </w:rPr>
              <w:t xml:space="preserve">(i.e. allergies, </w:t>
            </w:r>
            <w:proofErr w:type="spellStart"/>
            <w:r w:rsidRPr="007F087D">
              <w:rPr>
                <w:rFonts w:ascii="Arial" w:hAnsi="Arial" w:cs="Arial"/>
                <w:bCs/>
                <w:color w:val="000000"/>
                <w:kern w:val="28"/>
                <w:sz w:val="24"/>
                <w:szCs w:val="24"/>
              </w:rPr>
              <w:t>nuts</w:t>
            </w:r>
            <w:proofErr w:type="spellEnd"/>
            <w:r w:rsidRPr="007F087D">
              <w:rPr>
                <w:rFonts w:ascii="Arial" w:hAnsi="Arial" w:cs="Arial"/>
                <w:bCs/>
                <w:color w:val="000000"/>
                <w:kern w:val="28"/>
                <w:sz w:val="24"/>
                <w:szCs w:val="24"/>
              </w:rPr>
              <w:t xml:space="preserve">, </w:t>
            </w:r>
            <w:proofErr w:type="spellStart"/>
            <w:proofErr w:type="gramStart"/>
            <w:r w:rsidRPr="007F087D">
              <w:rPr>
                <w:rFonts w:ascii="Arial" w:hAnsi="Arial" w:cs="Arial"/>
                <w:bCs/>
                <w:color w:val="000000"/>
                <w:kern w:val="28"/>
                <w:sz w:val="24"/>
                <w:szCs w:val="24"/>
              </w:rPr>
              <w:t>animals</w:t>
            </w:r>
            <w:proofErr w:type="spellEnd"/>
            <w:r w:rsidRPr="007F087D">
              <w:rPr>
                <w:rFonts w:ascii="Arial" w:hAnsi="Arial" w:cs="Arial"/>
                <w:bCs/>
                <w:color w:val="000000"/>
                <w:kern w:val="28"/>
                <w:sz w:val="24"/>
                <w:szCs w:val="24"/>
              </w:rPr>
              <w:t>….</w:t>
            </w:r>
            <w:proofErr w:type="gramEnd"/>
            <w:r w:rsidRPr="007F087D">
              <w:rPr>
                <w:rFonts w:ascii="Arial" w:hAnsi="Arial" w:cs="Arial"/>
                <w:bCs/>
                <w:color w:val="000000"/>
                <w:kern w:val="28"/>
                <w:sz w:val="24"/>
                <w:szCs w:val="24"/>
              </w:rPr>
              <w:t xml:space="preserve">) </w:t>
            </w:r>
            <w:r w:rsidRPr="007F087D">
              <w:rPr>
                <w:rFonts w:ascii="Arial" w:hAnsi="Arial" w:cs="Arial"/>
                <w:bCs/>
                <w:color w:val="000000"/>
                <w:kern w:val="28"/>
                <w:sz w:val="24"/>
                <w:szCs w:val="24"/>
                <w:lang w:val="en-CA"/>
              </w:rPr>
              <w:t>________________________________________________________________________________________________________________________________</w:t>
            </w:r>
          </w:p>
          <w:p w14:paraId="7882AB83" w14:textId="77777777" w:rsidR="007F087D" w:rsidRPr="007F087D" w:rsidRDefault="007F087D" w:rsidP="00146688">
            <w:pPr>
              <w:widowControl w:val="0"/>
              <w:spacing w:before="40" w:line="285" w:lineRule="auto"/>
              <w:rPr>
                <w:rFonts w:ascii="Arial" w:hAnsi="Arial" w:cs="Arial"/>
                <w:bCs/>
                <w:color w:val="000000"/>
                <w:kern w:val="28"/>
                <w:sz w:val="24"/>
                <w:szCs w:val="24"/>
                <w:lang w:val="en-CA"/>
              </w:rPr>
            </w:pPr>
            <w:r w:rsidRPr="007F087D">
              <w:rPr>
                <w:rFonts w:ascii="Arial" w:hAnsi="Arial" w:cs="Arial"/>
                <w:b/>
                <w:bCs/>
                <w:color w:val="000000"/>
                <w:kern w:val="28"/>
                <w:sz w:val="24"/>
                <w:szCs w:val="24"/>
                <w:lang w:val="en-CA"/>
              </w:rPr>
              <w:t xml:space="preserve">Medications: </w:t>
            </w:r>
            <w:r w:rsidRPr="007F087D">
              <w:rPr>
                <w:rFonts w:ascii="Arial" w:hAnsi="Arial" w:cs="Arial"/>
                <w:bCs/>
                <w:color w:val="000000"/>
                <w:kern w:val="28"/>
                <w:sz w:val="24"/>
                <w:szCs w:val="24"/>
                <w:lang w:val="en-CA"/>
              </w:rPr>
              <w:t>(Is the injured person currently taking any medications such as, but not limited to prescriptions, aspirin, or birth control)__________________________________________________________________________________________________________________________</w:t>
            </w:r>
          </w:p>
          <w:p w14:paraId="47FAA85E" w14:textId="77777777" w:rsidR="007F087D" w:rsidRPr="007F087D" w:rsidRDefault="007F087D" w:rsidP="00146688">
            <w:pPr>
              <w:widowControl w:val="0"/>
              <w:spacing w:before="40" w:line="285" w:lineRule="auto"/>
              <w:rPr>
                <w:rFonts w:ascii="Arial" w:hAnsi="Arial" w:cs="Arial"/>
                <w:bCs/>
                <w:color w:val="000000"/>
                <w:kern w:val="28"/>
                <w:sz w:val="24"/>
                <w:szCs w:val="24"/>
                <w:lang w:val="en-CA"/>
              </w:rPr>
            </w:pPr>
            <w:r w:rsidRPr="007F087D">
              <w:rPr>
                <w:rFonts w:ascii="Arial" w:hAnsi="Arial" w:cs="Arial"/>
                <w:b/>
                <w:bCs/>
                <w:color w:val="000000"/>
                <w:kern w:val="28"/>
                <w:sz w:val="24"/>
                <w:szCs w:val="24"/>
                <w:lang w:val="en-CA"/>
              </w:rPr>
              <w:t xml:space="preserve">Past Medical History: </w:t>
            </w:r>
            <w:r w:rsidRPr="007F087D">
              <w:rPr>
                <w:rFonts w:ascii="Arial" w:hAnsi="Arial" w:cs="Arial"/>
                <w:bCs/>
                <w:color w:val="000000"/>
                <w:kern w:val="28"/>
                <w:sz w:val="24"/>
                <w:szCs w:val="24"/>
                <w:lang w:val="en-CA"/>
              </w:rPr>
              <w:t>(Does the injured person have any medical conditions such as, but not limited to Diabetes, Epilepsy, or Sports Injuries)__________________________________________________________________________________________________________________________</w:t>
            </w:r>
          </w:p>
          <w:p w14:paraId="7619E7A6" w14:textId="77777777" w:rsidR="007F087D" w:rsidRPr="007F087D" w:rsidRDefault="007F087D" w:rsidP="00146688">
            <w:pPr>
              <w:widowControl w:val="0"/>
              <w:spacing w:before="40" w:line="285" w:lineRule="auto"/>
              <w:rPr>
                <w:rFonts w:ascii="Arial" w:hAnsi="Arial" w:cs="Arial"/>
                <w:bCs/>
                <w:color w:val="000000"/>
                <w:kern w:val="28"/>
                <w:sz w:val="24"/>
                <w:szCs w:val="24"/>
                <w:lang w:val="en-CA"/>
              </w:rPr>
            </w:pPr>
            <w:r w:rsidRPr="007F087D">
              <w:rPr>
                <w:rFonts w:ascii="Arial" w:hAnsi="Arial" w:cs="Arial"/>
                <w:b/>
                <w:bCs/>
                <w:color w:val="000000"/>
                <w:kern w:val="28"/>
                <w:sz w:val="24"/>
                <w:szCs w:val="24"/>
                <w:lang w:val="en-CA"/>
              </w:rPr>
              <w:t xml:space="preserve">Last In &amp; Out: </w:t>
            </w:r>
            <w:r w:rsidRPr="007F087D">
              <w:rPr>
                <w:rFonts w:ascii="Arial" w:hAnsi="Arial" w:cs="Arial"/>
                <w:bCs/>
                <w:color w:val="000000"/>
                <w:kern w:val="28"/>
                <w:sz w:val="24"/>
                <w:szCs w:val="24"/>
                <w:lang w:val="en-CA"/>
              </w:rPr>
              <w:t>(What has the injured person eaten, drank, or otherwise consumed recently and has the injured person gone to the bathroom recently)_________________________________________________________________________________________________________________________</w:t>
            </w:r>
          </w:p>
          <w:p w14:paraId="5AD8D2C6" w14:textId="77777777" w:rsidR="007F087D" w:rsidRDefault="007F087D" w:rsidP="00146688">
            <w:pPr>
              <w:widowControl w:val="0"/>
              <w:spacing w:before="40" w:line="285" w:lineRule="auto"/>
              <w:rPr>
                <w:rFonts w:ascii="Arial" w:hAnsi="Arial" w:cs="Arial"/>
                <w:bCs/>
                <w:color w:val="000000"/>
                <w:kern w:val="28"/>
                <w:sz w:val="24"/>
                <w:szCs w:val="24"/>
                <w:lang w:val="en-CA"/>
              </w:rPr>
            </w:pPr>
            <w:r w:rsidRPr="007F087D">
              <w:rPr>
                <w:rFonts w:ascii="Arial" w:hAnsi="Arial" w:cs="Arial"/>
                <w:b/>
                <w:bCs/>
                <w:color w:val="000000"/>
                <w:kern w:val="28"/>
                <w:sz w:val="24"/>
                <w:szCs w:val="24"/>
                <w:lang w:val="en-CA"/>
              </w:rPr>
              <w:t xml:space="preserve">Events Prior: </w:t>
            </w:r>
            <w:r w:rsidRPr="007F087D">
              <w:rPr>
                <w:rFonts w:ascii="Arial" w:hAnsi="Arial" w:cs="Arial"/>
                <w:bCs/>
                <w:color w:val="000000"/>
                <w:kern w:val="28"/>
                <w:sz w:val="24"/>
                <w:szCs w:val="24"/>
                <w:lang w:val="en-CA"/>
              </w:rPr>
              <w:t>(Did the injured person describe any recent events related to the injury)___________________________________________________________________________________________________________________________</w:t>
            </w:r>
          </w:p>
          <w:p w14:paraId="4B1ADF5A" w14:textId="77777777" w:rsidR="007F087D" w:rsidRDefault="007F087D" w:rsidP="00146688">
            <w:pPr>
              <w:widowControl w:val="0"/>
              <w:spacing w:before="40" w:line="285" w:lineRule="auto"/>
              <w:rPr>
                <w:rFonts w:ascii="Arial" w:hAnsi="Arial" w:cs="Arial"/>
                <w:bCs/>
                <w:color w:val="000000"/>
                <w:kern w:val="28"/>
                <w:sz w:val="24"/>
                <w:szCs w:val="24"/>
                <w:lang w:val="en-CA"/>
              </w:rPr>
            </w:pPr>
          </w:p>
          <w:p w14:paraId="60F76F56" w14:textId="77777777" w:rsidR="007F087D" w:rsidRDefault="007F087D" w:rsidP="00146688">
            <w:pPr>
              <w:widowControl w:val="0"/>
              <w:spacing w:before="40" w:line="285" w:lineRule="auto"/>
              <w:rPr>
                <w:rFonts w:ascii="Arial" w:hAnsi="Arial" w:cs="Arial"/>
                <w:bCs/>
                <w:color w:val="000000"/>
                <w:kern w:val="28"/>
                <w:sz w:val="24"/>
                <w:szCs w:val="24"/>
                <w:lang w:val="en-CA"/>
              </w:rPr>
            </w:pPr>
          </w:p>
          <w:p w14:paraId="0F7728D0" w14:textId="77777777" w:rsidR="007F087D" w:rsidRDefault="007F087D" w:rsidP="00146688">
            <w:pPr>
              <w:widowControl w:val="0"/>
              <w:spacing w:before="40" w:line="285" w:lineRule="auto"/>
              <w:rPr>
                <w:rFonts w:ascii="Arial" w:hAnsi="Arial" w:cs="Arial"/>
                <w:bCs/>
                <w:color w:val="000000"/>
                <w:kern w:val="28"/>
                <w:sz w:val="24"/>
                <w:szCs w:val="24"/>
                <w:lang w:val="en-CA"/>
              </w:rPr>
            </w:pPr>
          </w:p>
          <w:p w14:paraId="69655C9F" w14:textId="77777777" w:rsidR="007F087D" w:rsidRDefault="007F087D" w:rsidP="00146688">
            <w:pPr>
              <w:widowControl w:val="0"/>
              <w:spacing w:before="40" w:line="285" w:lineRule="auto"/>
              <w:rPr>
                <w:rFonts w:ascii="Arial" w:hAnsi="Arial" w:cs="Arial"/>
                <w:bCs/>
                <w:color w:val="000000"/>
                <w:kern w:val="28"/>
                <w:sz w:val="24"/>
                <w:szCs w:val="24"/>
                <w:lang w:val="en-CA"/>
              </w:rPr>
            </w:pPr>
          </w:p>
          <w:p w14:paraId="709F2E47" w14:textId="77777777" w:rsidR="007F087D" w:rsidRDefault="007F087D" w:rsidP="00146688">
            <w:pPr>
              <w:widowControl w:val="0"/>
              <w:spacing w:before="40" w:line="285" w:lineRule="auto"/>
              <w:rPr>
                <w:rFonts w:ascii="Arial" w:hAnsi="Arial" w:cs="Arial"/>
                <w:bCs/>
                <w:color w:val="000000"/>
                <w:kern w:val="28"/>
                <w:sz w:val="24"/>
                <w:szCs w:val="24"/>
                <w:lang w:val="en-CA"/>
              </w:rPr>
            </w:pPr>
          </w:p>
          <w:p w14:paraId="25BF56ED" w14:textId="77777777" w:rsidR="007F087D" w:rsidRPr="007F087D" w:rsidRDefault="007F087D" w:rsidP="00146688">
            <w:pPr>
              <w:widowControl w:val="0"/>
              <w:spacing w:before="40" w:line="285" w:lineRule="auto"/>
              <w:rPr>
                <w:rFonts w:ascii="Arial" w:hAnsi="Arial" w:cs="Arial"/>
                <w:color w:val="000000"/>
                <w:kern w:val="28"/>
                <w:sz w:val="24"/>
                <w:szCs w:val="24"/>
                <w:lang w:val="en-CA"/>
              </w:rPr>
            </w:pPr>
          </w:p>
        </w:tc>
      </w:tr>
      <w:tr w:rsidR="007F087D" w:rsidRPr="007F087D" w14:paraId="07BA310D" w14:textId="77777777" w:rsidTr="00146688">
        <w:trPr>
          <w:trHeight w:val="389"/>
        </w:trPr>
        <w:tc>
          <w:tcPr>
            <w:tcW w:w="8756" w:type="dxa"/>
            <w:gridSpan w:val="7"/>
            <w:tcBorders>
              <w:top w:val="single" w:sz="8" w:space="0" w:color="000000"/>
              <w:left w:val="single" w:sz="8" w:space="0" w:color="000000"/>
              <w:bottom w:val="single" w:sz="8" w:space="0" w:color="000000"/>
              <w:right w:val="single" w:sz="8" w:space="0" w:color="000000"/>
            </w:tcBorders>
            <w:shd w:val="clear" w:color="auto" w:fill="000000"/>
            <w:tcMar>
              <w:top w:w="58" w:type="dxa"/>
              <w:left w:w="58" w:type="dxa"/>
              <w:bottom w:w="58" w:type="dxa"/>
              <w:right w:w="58" w:type="dxa"/>
            </w:tcMar>
            <w:hideMark/>
          </w:tcPr>
          <w:p w14:paraId="35834350" w14:textId="77777777" w:rsidR="007F087D" w:rsidRPr="007F087D" w:rsidRDefault="00BC49AC" w:rsidP="00146688">
            <w:pPr>
              <w:widowControl w:val="0"/>
              <w:spacing w:after="120" w:line="285" w:lineRule="auto"/>
              <w:jc w:val="center"/>
              <w:rPr>
                <w:rFonts w:ascii="Arial" w:hAnsi="Arial" w:cs="Arial"/>
                <w:b/>
                <w:bCs/>
                <w:color w:val="FFFFFF"/>
                <w:kern w:val="28"/>
                <w:sz w:val="24"/>
                <w:szCs w:val="24"/>
              </w:rPr>
            </w:pPr>
            <w:r w:rsidRPr="007F087D">
              <w:rPr>
                <w:rFonts w:ascii="Arial" w:hAnsi="Arial" w:cs="Arial"/>
                <w:noProof/>
                <w:sz w:val="24"/>
                <w:szCs w:val="24"/>
                <w:lang w:eastAsia="fr-CA"/>
              </w:rPr>
              <mc:AlternateContent>
                <mc:Choice Requires="wps">
                  <w:drawing>
                    <wp:anchor distT="36576" distB="36576" distL="36576" distR="36576" simplePos="0" relativeHeight="251660800" behindDoc="0" locked="0" layoutInCell="1" allowOverlap="1" wp14:anchorId="3201789D" wp14:editId="7D7CF26D">
                      <wp:simplePos x="0" y="0"/>
                      <wp:positionH relativeFrom="column">
                        <wp:posOffset>228600</wp:posOffset>
                      </wp:positionH>
                      <wp:positionV relativeFrom="paragraph">
                        <wp:posOffset>230505</wp:posOffset>
                      </wp:positionV>
                      <wp:extent cx="7322185" cy="1734820"/>
                      <wp:effectExtent l="0" t="0" r="0" b="0"/>
                      <wp:wrapNone/>
                      <wp:docPr id="18" name="Contro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22185" cy="17348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90A52" id="Control 19" o:spid="_x0000_s1026" style="position:absolute;margin-left:18pt;margin-top:18.15pt;width:576.55pt;height:136.6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" filled="f" stroked="f" insetpen="t">
                      <v:shadow color="#eeece1"/>
                      <o:lock v:ext="edit" shapetype="t"/>
                      <v:textbox inset="0,0,0,0"/>
                    </v:rect>
                  </w:pict>
                </mc:Fallback>
              </mc:AlternateContent>
            </w:r>
            <w:r w:rsidRPr="007F087D">
              <w:rPr>
                <w:rFonts w:ascii="Arial" w:hAnsi="Arial" w:cs="Arial"/>
                <w:noProof/>
                <w:sz w:val="24"/>
                <w:szCs w:val="24"/>
                <w:lang w:eastAsia="fr-CA"/>
              </w:rPr>
              <mc:AlternateContent>
                <mc:Choice Requires="wps">
                  <w:drawing>
                    <wp:anchor distT="36576" distB="36576" distL="36576" distR="36576" simplePos="0" relativeHeight="251661824" behindDoc="0" locked="0" layoutInCell="1" allowOverlap="1" wp14:anchorId="3D6D462B" wp14:editId="2429C227">
                      <wp:simplePos x="0" y="0"/>
                      <wp:positionH relativeFrom="column">
                        <wp:posOffset>227965</wp:posOffset>
                      </wp:positionH>
                      <wp:positionV relativeFrom="paragraph">
                        <wp:posOffset>6758305</wp:posOffset>
                      </wp:positionV>
                      <wp:extent cx="7315835" cy="3977005"/>
                      <wp:effectExtent l="0" t="0" r="0" b="0"/>
                      <wp:wrapNone/>
                      <wp:docPr id="17" name="Contro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15835" cy="39770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DA36B" id="Control 20" o:spid="_x0000_s1026" style="position:absolute;margin-left:17.95pt;margin-top:532.15pt;width:576.05pt;height:313.1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" filled="f" stroked="f" insetpen="t">
                      <v:shadow color="#eeece1"/>
                      <o:lock v:ext="edit" shapetype="t"/>
                      <v:textbox inset="0,0,0,0"/>
                    </v:rect>
                  </w:pict>
                </mc:Fallback>
              </mc:AlternateContent>
            </w:r>
            <w:proofErr w:type="spellStart"/>
            <w:r w:rsidR="007F087D" w:rsidRPr="007F087D">
              <w:rPr>
                <w:rFonts w:ascii="Arial" w:hAnsi="Arial" w:cs="Arial"/>
                <w:b/>
                <w:bCs/>
                <w:color w:val="FFFFFF"/>
                <w:kern w:val="28"/>
                <w:sz w:val="24"/>
                <w:szCs w:val="24"/>
              </w:rPr>
              <w:t>Treatment</w:t>
            </w:r>
            <w:proofErr w:type="spellEnd"/>
            <w:r w:rsidR="007F087D" w:rsidRPr="007F087D">
              <w:rPr>
                <w:rFonts w:ascii="Arial" w:hAnsi="Arial" w:cs="Arial"/>
                <w:b/>
                <w:bCs/>
                <w:color w:val="FFFFFF"/>
                <w:kern w:val="28"/>
                <w:sz w:val="24"/>
                <w:szCs w:val="24"/>
              </w:rPr>
              <w:t xml:space="preserve"> &amp; </w:t>
            </w:r>
            <w:proofErr w:type="spellStart"/>
            <w:r w:rsidR="007F087D" w:rsidRPr="007F087D">
              <w:rPr>
                <w:rFonts w:ascii="Arial" w:hAnsi="Arial" w:cs="Arial"/>
                <w:b/>
                <w:bCs/>
                <w:color w:val="FFFFFF"/>
                <w:kern w:val="28"/>
                <w:sz w:val="24"/>
                <w:szCs w:val="24"/>
              </w:rPr>
              <w:t>Additional</w:t>
            </w:r>
            <w:proofErr w:type="spellEnd"/>
            <w:r w:rsidR="007F087D" w:rsidRPr="007F087D">
              <w:rPr>
                <w:rFonts w:ascii="Arial" w:hAnsi="Arial" w:cs="Arial"/>
                <w:b/>
                <w:bCs/>
                <w:color w:val="FFFFFF"/>
                <w:kern w:val="28"/>
                <w:sz w:val="24"/>
                <w:szCs w:val="24"/>
              </w:rPr>
              <w:t xml:space="preserve"> Notes</w:t>
            </w:r>
          </w:p>
        </w:tc>
      </w:tr>
      <w:tr w:rsidR="007F087D" w:rsidRPr="007F087D" w14:paraId="34CC81A7" w14:textId="77777777" w:rsidTr="007F087D">
        <w:trPr>
          <w:trHeight w:val="2029"/>
        </w:trPr>
        <w:tc>
          <w:tcPr>
            <w:tcW w:w="8756" w:type="dxa"/>
            <w:gridSpan w:val="7"/>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CF88329" w14:textId="77777777" w:rsidR="007F087D" w:rsidRPr="007F087D" w:rsidRDefault="007F087D" w:rsidP="00146688">
            <w:pPr>
              <w:widowControl w:val="0"/>
              <w:spacing w:after="120" w:line="285" w:lineRule="auto"/>
              <w:rPr>
                <w:rFonts w:ascii="Arial" w:hAnsi="Arial" w:cs="Arial"/>
                <w:color w:val="000000"/>
                <w:kern w:val="28"/>
                <w:sz w:val="24"/>
                <w:szCs w:val="24"/>
              </w:rPr>
            </w:pPr>
            <w:r w:rsidRPr="007F087D">
              <w:rPr>
                <w:rFonts w:ascii="Arial" w:hAnsi="Arial" w:cs="Arial"/>
                <w:color w:val="000000"/>
                <w:kern w:val="28"/>
                <w:sz w:val="24"/>
                <w:szCs w:val="24"/>
              </w:rPr>
              <w:t xml:space="preserve">(Use Notes and </w:t>
            </w:r>
            <w:proofErr w:type="spellStart"/>
            <w:r w:rsidRPr="007F087D">
              <w:rPr>
                <w:rFonts w:ascii="Arial" w:hAnsi="Arial" w:cs="Arial"/>
                <w:color w:val="000000"/>
                <w:kern w:val="28"/>
                <w:sz w:val="24"/>
                <w:szCs w:val="24"/>
              </w:rPr>
              <w:t>Drawings</w:t>
            </w:r>
            <w:proofErr w:type="spellEnd"/>
            <w:r w:rsidRPr="007F087D">
              <w:rPr>
                <w:rFonts w:ascii="Arial" w:hAnsi="Arial" w:cs="Arial"/>
                <w:color w:val="000000"/>
                <w:kern w:val="28"/>
                <w:sz w:val="24"/>
                <w:szCs w:val="24"/>
              </w:rPr>
              <w:t>)...</w:t>
            </w:r>
          </w:p>
        </w:tc>
      </w:tr>
      <w:tr w:rsidR="007F087D" w:rsidRPr="007F087D" w14:paraId="793711ED" w14:textId="77777777" w:rsidTr="00146688">
        <w:trPr>
          <w:trHeight w:val="387"/>
        </w:trPr>
        <w:tc>
          <w:tcPr>
            <w:tcW w:w="4169" w:type="dxa"/>
            <w:gridSpan w:val="3"/>
            <w:tcBorders>
              <w:top w:val="single" w:sz="8" w:space="0" w:color="000000"/>
              <w:left w:val="single" w:sz="8" w:space="0" w:color="000000"/>
              <w:bottom w:val="single" w:sz="8" w:space="0" w:color="000000"/>
              <w:right w:val="single" w:sz="8" w:space="0" w:color="000000"/>
            </w:tcBorders>
            <w:shd w:val="clear" w:color="auto" w:fill="C0C0C0"/>
            <w:tcMar>
              <w:top w:w="58" w:type="dxa"/>
              <w:left w:w="58" w:type="dxa"/>
              <w:bottom w:w="58" w:type="dxa"/>
              <w:right w:w="58" w:type="dxa"/>
            </w:tcMar>
            <w:hideMark/>
          </w:tcPr>
          <w:p w14:paraId="2496C1A1" w14:textId="77777777" w:rsidR="007F087D" w:rsidRPr="007F087D" w:rsidRDefault="007F087D" w:rsidP="00146688">
            <w:pPr>
              <w:widowControl w:val="0"/>
              <w:spacing w:after="120" w:line="285" w:lineRule="auto"/>
              <w:jc w:val="center"/>
              <w:rPr>
                <w:rFonts w:ascii="Arial" w:hAnsi="Arial" w:cs="Arial"/>
                <w:b/>
                <w:bCs/>
                <w:color w:val="000000"/>
                <w:kern w:val="28"/>
                <w:sz w:val="24"/>
                <w:szCs w:val="24"/>
              </w:rPr>
            </w:pPr>
            <w:r w:rsidRPr="007F087D">
              <w:rPr>
                <w:rFonts w:ascii="Arial" w:hAnsi="Arial" w:cs="Arial"/>
                <w:b/>
                <w:bCs/>
                <w:color w:val="000000"/>
                <w:kern w:val="28"/>
                <w:sz w:val="24"/>
                <w:szCs w:val="24"/>
              </w:rPr>
              <w:t xml:space="preserve">Emergency </w:t>
            </w:r>
            <w:proofErr w:type="spellStart"/>
            <w:r w:rsidRPr="007F087D">
              <w:rPr>
                <w:rFonts w:ascii="Arial" w:hAnsi="Arial" w:cs="Arial"/>
                <w:b/>
                <w:bCs/>
                <w:color w:val="000000"/>
                <w:kern w:val="28"/>
                <w:sz w:val="24"/>
                <w:szCs w:val="24"/>
              </w:rPr>
              <w:t>Medical</w:t>
            </w:r>
            <w:proofErr w:type="spellEnd"/>
            <w:r w:rsidRPr="007F087D">
              <w:rPr>
                <w:rFonts w:ascii="Arial" w:hAnsi="Arial" w:cs="Arial"/>
                <w:b/>
                <w:bCs/>
                <w:color w:val="000000"/>
                <w:kern w:val="28"/>
                <w:sz w:val="24"/>
                <w:szCs w:val="24"/>
              </w:rPr>
              <w:t xml:space="preserve"> Services</w:t>
            </w:r>
          </w:p>
        </w:tc>
        <w:tc>
          <w:tcPr>
            <w:tcW w:w="4587" w:type="dxa"/>
            <w:gridSpan w:val="4"/>
            <w:tcBorders>
              <w:top w:val="single" w:sz="8" w:space="0" w:color="000000"/>
              <w:left w:val="single" w:sz="8" w:space="0" w:color="000000"/>
              <w:bottom w:val="single" w:sz="8" w:space="0" w:color="000000"/>
              <w:right w:val="single" w:sz="8" w:space="0" w:color="000000"/>
            </w:tcBorders>
            <w:shd w:val="clear" w:color="auto" w:fill="C0C0C0"/>
            <w:tcMar>
              <w:top w:w="58" w:type="dxa"/>
              <w:left w:w="58" w:type="dxa"/>
              <w:bottom w:w="58" w:type="dxa"/>
              <w:right w:w="58" w:type="dxa"/>
            </w:tcMar>
            <w:hideMark/>
          </w:tcPr>
          <w:p w14:paraId="468F0EC9" w14:textId="77777777" w:rsidR="007F087D" w:rsidRPr="007F087D" w:rsidRDefault="007F087D" w:rsidP="00146688">
            <w:pPr>
              <w:widowControl w:val="0"/>
              <w:spacing w:after="120" w:line="285" w:lineRule="auto"/>
              <w:jc w:val="center"/>
              <w:rPr>
                <w:rFonts w:ascii="Arial" w:hAnsi="Arial" w:cs="Arial"/>
                <w:b/>
                <w:bCs/>
                <w:color w:val="000000"/>
                <w:kern w:val="28"/>
                <w:sz w:val="24"/>
                <w:szCs w:val="24"/>
              </w:rPr>
            </w:pPr>
            <w:proofErr w:type="spellStart"/>
            <w:r w:rsidRPr="007F087D">
              <w:rPr>
                <w:rFonts w:ascii="Arial" w:hAnsi="Arial" w:cs="Arial"/>
                <w:b/>
                <w:bCs/>
                <w:color w:val="000000"/>
                <w:kern w:val="28"/>
                <w:sz w:val="24"/>
                <w:szCs w:val="24"/>
              </w:rPr>
              <w:t>Automated</w:t>
            </w:r>
            <w:proofErr w:type="spellEnd"/>
            <w:r w:rsidRPr="007F087D">
              <w:rPr>
                <w:rFonts w:ascii="Arial" w:hAnsi="Arial" w:cs="Arial"/>
                <w:b/>
                <w:bCs/>
                <w:color w:val="000000"/>
                <w:kern w:val="28"/>
                <w:sz w:val="24"/>
                <w:szCs w:val="24"/>
              </w:rPr>
              <w:t xml:space="preserve"> </w:t>
            </w:r>
            <w:proofErr w:type="spellStart"/>
            <w:r w:rsidRPr="007F087D">
              <w:rPr>
                <w:rFonts w:ascii="Arial" w:hAnsi="Arial" w:cs="Arial"/>
                <w:b/>
                <w:bCs/>
                <w:color w:val="000000"/>
                <w:kern w:val="28"/>
                <w:sz w:val="24"/>
                <w:szCs w:val="24"/>
              </w:rPr>
              <w:t>External</w:t>
            </w:r>
            <w:proofErr w:type="spellEnd"/>
            <w:r w:rsidRPr="007F087D">
              <w:rPr>
                <w:rFonts w:ascii="Arial" w:hAnsi="Arial" w:cs="Arial"/>
                <w:b/>
                <w:bCs/>
                <w:color w:val="000000"/>
                <w:kern w:val="28"/>
                <w:sz w:val="24"/>
                <w:szCs w:val="24"/>
              </w:rPr>
              <w:t xml:space="preserve"> </w:t>
            </w:r>
            <w:proofErr w:type="spellStart"/>
            <w:r w:rsidRPr="007F087D">
              <w:rPr>
                <w:rFonts w:ascii="Arial" w:hAnsi="Arial" w:cs="Arial"/>
                <w:b/>
                <w:bCs/>
                <w:color w:val="000000"/>
                <w:kern w:val="28"/>
                <w:sz w:val="24"/>
                <w:szCs w:val="24"/>
              </w:rPr>
              <w:t>Defibrillator</w:t>
            </w:r>
            <w:proofErr w:type="spellEnd"/>
          </w:p>
        </w:tc>
      </w:tr>
      <w:tr w:rsidR="007F087D" w:rsidRPr="007F087D" w14:paraId="75B4D18E" w14:textId="77777777" w:rsidTr="00146688">
        <w:trPr>
          <w:trHeight w:val="1276"/>
        </w:trPr>
        <w:tc>
          <w:tcPr>
            <w:tcW w:w="4169"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0B7BA4A" w14:textId="77777777" w:rsidR="007F087D" w:rsidRPr="007F087D" w:rsidRDefault="007F087D" w:rsidP="00146688">
            <w:pPr>
              <w:widowControl w:val="0"/>
              <w:spacing w:after="120" w:line="285" w:lineRule="auto"/>
              <w:rPr>
                <w:rFonts w:ascii="Arial" w:hAnsi="Arial" w:cs="Arial"/>
                <w:color w:val="000000"/>
                <w:kern w:val="28"/>
                <w:sz w:val="24"/>
                <w:szCs w:val="24"/>
                <w:lang w:val="en-CA"/>
              </w:rPr>
            </w:pPr>
            <w:r w:rsidRPr="007F087D">
              <w:rPr>
                <w:rFonts w:ascii="Arial" w:hAnsi="Arial" w:cs="Arial"/>
                <w:color w:val="000000"/>
                <w:kern w:val="28"/>
                <w:sz w:val="24"/>
                <w:szCs w:val="24"/>
                <w:lang w:val="en-CA"/>
              </w:rPr>
              <w:t xml:space="preserve">EMS Call Time:_________________  </w:t>
            </w:r>
          </w:p>
          <w:p w14:paraId="33729934" w14:textId="77777777" w:rsidR="007F087D" w:rsidRPr="007F087D" w:rsidRDefault="007F087D" w:rsidP="00146688">
            <w:pPr>
              <w:widowControl w:val="0"/>
              <w:spacing w:after="120" w:line="285" w:lineRule="auto"/>
              <w:rPr>
                <w:rFonts w:ascii="Arial" w:hAnsi="Arial" w:cs="Arial"/>
                <w:color w:val="000000"/>
                <w:kern w:val="28"/>
                <w:sz w:val="24"/>
                <w:szCs w:val="24"/>
                <w:lang w:val="en-CA"/>
              </w:rPr>
            </w:pPr>
            <w:r w:rsidRPr="007F087D">
              <w:rPr>
                <w:rFonts w:ascii="Arial" w:hAnsi="Arial" w:cs="Arial"/>
                <w:color w:val="000000"/>
                <w:kern w:val="28"/>
                <w:sz w:val="24"/>
                <w:szCs w:val="24"/>
                <w:lang w:val="en-CA"/>
              </w:rPr>
              <w:t>EMS Contact Person:____________</w:t>
            </w:r>
          </w:p>
          <w:p w14:paraId="4E6C1E15" w14:textId="77777777" w:rsidR="007F087D" w:rsidRPr="007F087D" w:rsidRDefault="007F087D" w:rsidP="00146688">
            <w:pPr>
              <w:widowControl w:val="0"/>
              <w:spacing w:after="120" w:line="285" w:lineRule="auto"/>
              <w:rPr>
                <w:rFonts w:ascii="Arial" w:hAnsi="Arial" w:cs="Arial"/>
                <w:color w:val="000000"/>
                <w:kern w:val="28"/>
                <w:sz w:val="24"/>
                <w:szCs w:val="24"/>
                <w:lang w:val="en-CA"/>
              </w:rPr>
            </w:pPr>
            <w:r w:rsidRPr="007F087D">
              <w:rPr>
                <w:rFonts w:ascii="Arial" w:hAnsi="Arial" w:cs="Arial"/>
                <w:color w:val="000000"/>
                <w:kern w:val="28"/>
                <w:sz w:val="24"/>
                <w:szCs w:val="24"/>
                <w:lang w:val="en-CA"/>
              </w:rPr>
              <w:t xml:space="preserve">EMS Arrival Time:_______________  </w:t>
            </w:r>
          </w:p>
          <w:p w14:paraId="24CADC54" w14:textId="77777777" w:rsidR="007F087D" w:rsidRPr="007F087D" w:rsidRDefault="007F087D" w:rsidP="00146688">
            <w:pPr>
              <w:widowControl w:val="0"/>
              <w:spacing w:after="120" w:line="285" w:lineRule="auto"/>
              <w:rPr>
                <w:rFonts w:ascii="Arial" w:hAnsi="Arial" w:cs="Arial"/>
                <w:color w:val="000000"/>
                <w:kern w:val="28"/>
                <w:sz w:val="24"/>
                <w:szCs w:val="24"/>
                <w:lang w:val="en-CA"/>
              </w:rPr>
            </w:pPr>
            <w:r w:rsidRPr="007F087D">
              <w:rPr>
                <w:rFonts w:ascii="Arial" w:hAnsi="Arial" w:cs="Arial"/>
                <w:color w:val="000000"/>
                <w:kern w:val="28"/>
                <w:sz w:val="24"/>
                <w:szCs w:val="24"/>
                <w:lang w:val="en-CA"/>
              </w:rPr>
              <w:t>EMS Departure Time:____________</w:t>
            </w:r>
          </w:p>
          <w:p w14:paraId="15734E0C" w14:textId="77777777" w:rsidR="007F087D" w:rsidRPr="007F087D" w:rsidRDefault="007F087D" w:rsidP="00146688">
            <w:pPr>
              <w:widowControl w:val="0"/>
              <w:spacing w:after="120" w:line="285" w:lineRule="auto"/>
              <w:rPr>
                <w:rFonts w:ascii="Arial" w:hAnsi="Arial" w:cs="Arial"/>
                <w:color w:val="000000"/>
                <w:kern w:val="28"/>
                <w:sz w:val="24"/>
                <w:szCs w:val="24"/>
                <w:lang w:val="en-CA"/>
              </w:rPr>
            </w:pPr>
            <w:r w:rsidRPr="007F087D">
              <w:rPr>
                <w:rFonts w:ascii="Arial" w:hAnsi="Arial" w:cs="Arial"/>
                <w:color w:val="000000"/>
                <w:kern w:val="28"/>
                <w:sz w:val="24"/>
                <w:szCs w:val="24"/>
                <w:lang w:val="en-CA"/>
              </w:rPr>
              <w:t>Ambulance Vehicle Number:_______</w:t>
            </w:r>
          </w:p>
          <w:p w14:paraId="0385D970" w14:textId="77777777" w:rsidR="007F087D" w:rsidRPr="007F087D" w:rsidRDefault="007F087D" w:rsidP="00146688">
            <w:pPr>
              <w:widowControl w:val="0"/>
              <w:spacing w:after="120" w:line="285" w:lineRule="auto"/>
              <w:rPr>
                <w:rFonts w:ascii="Arial" w:hAnsi="Arial" w:cs="Arial"/>
                <w:color w:val="000000"/>
                <w:kern w:val="28"/>
                <w:sz w:val="24"/>
                <w:szCs w:val="24"/>
                <w:lang w:val="en-CA"/>
              </w:rPr>
            </w:pPr>
            <w:r w:rsidRPr="007F087D">
              <w:rPr>
                <w:rFonts w:ascii="Arial" w:hAnsi="Arial" w:cs="Arial"/>
                <w:color w:val="000000"/>
                <w:kern w:val="28"/>
                <w:sz w:val="24"/>
                <w:szCs w:val="24"/>
                <w:lang w:val="en-CA"/>
              </w:rPr>
              <w:t>EMS Report Number:_____________</w:t>
            </w:r>
          </w:p>
        </w:tc>
        <w:tc>
          <w:tcPr>
            <w:tcW w:w="4587"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0F33E35" w14:textId="77777777" w:rsidR="007F087D" w:rsidRPr="007F087D" w:rsidRDefault="007F087D" w:rsidP="00146688">
            <w:pPr>
              <w:widowControl w:val="0"/>
              <w:spacing w:after="120" w:line="285" w:lineRule="auto"/>
              <w:rPr>
                <w:rFonts w:ascii="Arial" w:hAnsi="Arial" w:cs="Arial"/>
                <w:color w:val="000000"/>
                <w:kern w:val="28"/>
                <w:sz w:val="24"/>
                <w:szCs w:val="24"/>
                <w:lang w:val="en-CA"/>
              </w:rPr>
            </w:pPr>
            <w:r w:rsidRPr="007F087D">
              <w:rPr>
                <w:rFonts w:ascii="Arial" w:hAnsi="Arial" w:cs="Arial"/>
                <w:color w:val="000000"/>
                <w:kern w:val="28"/>
                <w:sz w:val="24"/>
                <w:szCs w:val="24"/>
                <w:lang w:val="en-CA"/>
              </w:rPr>
              <w:t xml:space="preserve">AED Connection Time:_____________  </w:t>
            </w:r>
          </w:p>
          <w:p w14:paraId="4EA64AA6" w14:textId="77777777" w:rsidR="007F087D" w:rsidRPr="007F087D" w:rsidRDefault="007F087D" w:rsidP="00146688">
            <w:pPr>
              <w:widowControl w:val="0"/>
              <w:spacing w:after="120" w:line="285" w:lineRule="auto"/>
              <w:rPr>
                <w:rFonts w:ascii="Arial" w:hAnsi="Arial" w:cs="Arial"/>
                <w:color w:val="000000"/>
                <w:kern w:val="28"/>
                <w:sz w:val="24"/>
                <w:szCs w:val="24"/>
                <w:lang w:val="en-CA"/>
              </w:rPr>
            </w:pPr>
            <w:r w:rsidRPr="007F087D">
              <w:rPr>
                <w:rFonts w:ascii="Arial" w:hAnsi="Arial" w:cs="Arial"/>
                <w:color w:val="000000"/>
                <w:kern w:val="28"/>
                <w:sz w:val="24"/>
                <w:szCs w:val="24"/>
                <w:lang w:val="en-CA"/>
              </w:rPr>
              <w:t>Shock Advisory:  (  Y  /  N  )</w:t>
            </w:r>
          </w:p>
          <w:p w14:paraId="5C8AA283" w14:textId="77777777" w:rsidR="007F087D" w:rsidRPr="007F087D" w:rsidRDefault="007F087D" w:rsidP="00146688">
            <w:pPr>
              <w:widowControl w:val="0"/>
              <w:spacing w:after="120" w:line="285" w:lineRule="auto"/>
              <w:rPr>
                <w:rFonts w:ascii="Arial" w:hAnsi="Arial" w:cs="Arial"/>
                <w:color w:val="000000"/>
                <w:kern w:val="28"/>
                <w:sz w:val="24"/>
                <w:szCs w:val="24"/>
                <w:lang w:val="en-CA"/>
              </w:rPr>
            </w:pPr>
            <w:r w:rsidRPr="007F087D">
              <w:rPr>
                <w:rFonts w:ascii="Arial" w:hAnsi="Arial" w:cs="Arial"/>
                <w:color w:val="000000"/>
                <w:kern w:val="28"/>
                <w:sz w:val="24"/>
                <w:szCs w:val="24"/>
                <w:lang w:val="en-CA"/>
              </w:rPr>
              <w:t>Time of 1st Shock: ________________</w:t>
            </w:r>
          </w:p>
          <w:p w14:paraId="4D895E1F" w14:textId="77777777" w:rsidR="007F087D" w:rsidRPr="007F087D" w:rsidRDefault="007F087D" w:rsidP="00146688">
            <w:pPr>
              <w:widowControl w:val="0"/>
              <w:spacing w:after="120" w:line="285" w:lineRule="auto"/>
              <w:rPr>
                <w:rFonts w:ascii="Arial" w:hAnsi="Arial" w:cs="Arial"/>
                <w:color w:val="000000"/>
                <w:kern w:val="28"/>
                <w:sz w:val="24"/>
                <w:szCs w:val="24"/>
                <w:lang w:val="en-CA"/>
              </w:rPr>
            </w:pPr>
            <w:r w:rsidRPr="007F087D">
              <w:rPr>
                <w:rFonts w:ascii="Arial" w:hAnsi="Arial" w:cs="Arial"/>
                <w:color w:val="000000"/>
                <w:kern w:val="28"/>
                <w:sz w:val="24"/>
                <w:szCs w:val="24"/>
                <w:lang w:val="en-CA"/>
              </w:rPr>
              <w:t>Time of 2nd Shock:________________</w:t>
            </w:r>
          </w:p>
          <w:p w14:paraId="29EC9FA2" w14:textId="77777777" w:rsidR="007F087D" w:rsidRPr="007F087D" w:rsidRDefault="007F087D" w:rsidP="00146688">
            <w:pPr>
              <w:widowControl w:val="0"/>
              <w:spacing w:after="120" w:line="285" w:lineRule="auto"/>
              <w:rPr>
                <w:rFonts w:ascii="Arial" w:hAnsi="Arial" w:cs="Arial"/>
                <w:color w:val="000000"/>
                <w:kern w:val="28"/>
                <w:sz w:val="24"/>
                <w:szCs w:val="24"/>
              </w:rPr>
            </w:pPr>
            <w:r w:rsidRPr="007F087D">
              <w:rPr>
                <w:rFonts w:ascii="Arial" w:hAnsi="Arial" w:cs="Arial"/>
                <w:color w:val="000000"/>
                <w:kern w:val="28"/>
                <w:sz w:val="24"/>
                <w:szCs w:val="24"/>
              </w:rPr>
              <w:t xml:space="preserve">Time of 3rd </w:t>
            </w:r>
            <w:proofErr w:type="spellStart"/>
            <w:r w:rsidRPr="007F087D">
              <w:rPr>
                <w:rFonts w:ascii="Arial" w:hAnsi="Arial" w:cs="Arial"/>
                <w:color w:val="000000"/>
                <w:kern w:val="28"/>
                <w:sz w:val="24"/>
                <w:szCs w:val="24"/>
              </w:rPr>
              <w:t>Shock</w:t>
            </w:r>
            <w:proofErr w:type="spellEnd"/>
            <w:r w:rsidRPr="007F087D">
              <w:rPr>
                <w:rFonts w:ascii="Arial" w:hAnsi="Arial" w:cs="Arial"/>
                <w:color w:val="000000"/>
                <w:kern w:val="28"/>
                <w:sz w:val="24"/>
                <w:szCs w:val="24"/>
              </w:rPr>
              <w:t>: ________________</w:t>
            </w:r>
          </w:p>
        </w:tc>
      </w:tr>
      <w:tr w:rsidR="007F087D" w:rsidRPr="007F087D" w14:paraId="6FAB7C82" w14:textId="77777777" w:rsidTr="00146688">
        <w:trPr>
          <w:trHeight w:val="1286"/>
        </w:trPr>
        <w:tc>
          <w:tcPr>
            <w:tcW w:w="8756" w:type="dxa"/>
            <w:gridSpan w:val="7"/>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4D82E45" w14:textId="77777777" w:rsidR="007F087D" w:rsidRPr="007F087D" w:rsidRDefault="007F087D" w:rsidP="00146688">
            <w:pPr>
              <w:widowControl w:val="0"/>
              <w:spacing w:after="120" w:line="285" w:lineRule="auto"/>
              <w:rPr>
                <w:rFonts w:ascii="Arial" w:hAnsi="Arial" w:cs="Arial"/>
                <w:color w:val="000000"/>
                <w:kern w:val="28"/>
                <w:sz w:val="24"/>
                <w:szCs w:val="24"/>
                <w:lang w:val="en-CA"/>
              </w:rPr>
            </w:pPr>
            <w:r w:rsidRPr="007F087D">
              <w:rPr>
                <w:rFonts w:ascii="Arial" w:hAnsi="Arial" w:cs="Arial"/>
                <w:color w:val="000000"/>
                <w:kern w:val="28"/>
                <w:sz w:val="24"/>
                <w:szCs w:val="24"/>
                <w:lang w:val="en-CA"/>
              </w:rPr>
              <w:t>Attending Staff Name:____________  Date:  _____  Signature:______________</w:t>
            </w:r>
          </w:p>
          <w:p w14:paraId="6473E64E" w14:textId="77777777" w:rsidR="007F087D" w:rsidRPr="007F087D" w:rsidRDefault="007F087D" w:rsidP="00146688">
            <w:pPr>
              <w:widowControl w:val="0"/>
              <w:spacing w:after="120" w:line="285" w:lineRule="auto"/>
              <w:rPr>
                <w:rFonts w:ascii="Arial" w:hAnsi="Arial" w:cs="Arial"/>
                <w:color w:val="000000"/>
                <w:kern w:val="28"/>
                <w:sz w:val="24"/>
                <w:szCs w:val="24"/>
                <w:lang w:val="en-CA"/>
              </w:rPr>
            </w:pPr>
            <w:r w:rsidRPr="007F087D">
              <w:rPr>
                <w:rFonts w:ascii="Arial" w:hAnsi="Arial" w:cs="Arial"/>
                <w:color w:val="000000"/>
                <w:kern w:val="28"/>
                <w:sz w:val="24"/>
                <w:szCs w:val="24"/>
                <w:lang w:val="en-CA"/>
              </w:rPr>
              <w:t xml:space="preserve">Attending Staff Name:____________  Date:  _____  Signature:______________ </w:t>
            </w:r>
          </w:p>
          <w:p w14:paraId="4D5724FD" w14:textId="77777777" w:rsidR="007F087D" w:rsidRPr="007F087D" w:rsidRDefault="007F087D" w:rsidP="00146688">
            <w:pPr>
              <w:widowControl w:val="0"/>
              <w:spacing w:after="120" w:line="285" w:lineRule="auto"/>
              <w:rPr>
                <w:rFonts w:ascii="Arial" w:hAnsi="Arial" w:cs="Arial"/>
                <w:color w:val="000000"/>
                <w:kern w:val="28"/>
                <w:sz w:val="24"/>
                <w:szCs w:val="24"/>
                <w:lang w:val="en-CA"/>
              </w:rPr>
            </w:pPr>
            <w:r w:rsidRPr="007F087D">
              <w:rPr>
                <w:rFonts w:ascii="Arial" w:hAnsi="Arial" w:cs="Arial"/>
                <w:color w:val="000000"/>
                <w:kern w:val="28"/>
                <w:sz w:val="24"/>
                <w:szCs w:val="24"/>
                <w:lang w:val="en-CA"/>
              </w:rPr>
              <w:t>Reported By:___________________  Date:  _____  Signature:______________</w:t>
            </w:r>
          </w:p>
          <w:p w14:paraId="2332D1E8" w14:textId="77777777" w:rsidR="007F087D" w:rsidRPr="007F087D" w:rsidRDefault="007F087D" w:rsidP="00146688">
            <w:pPr>
              <w:widowControl w:val="0"/>
              <w:spacing w:after="120" w:line="285" w:lineRule="auto"/>
              <w:rPr>
                <w:rFonts w:ascii="Arial" w:hAnsi="Arial" w:cs="Arial"/>
                <w:color w:val="000000"/>
                <w:kern w:val="28"/>
                <w:sz w:val="24"/>
                <w:szCs w:val="24"/>
                <w:lang w:val="en-CA"/>
              </w:rPr>
            </w:pPr>
            <w:r w:rsidRPr="007F087D">
              <w:rPr>
                <w:rFonts w:ascii="Arial" w:hAnsi="Arial" w:cs="Arial"/>
                <w:color w:val="000000"/>
                <w:kern w:val="28"/>
                <w:sz w:val="24"/>
                <w:szCs w:val="24"/>
                <w:lang w:val="en-CA"/>
              </w:rPr>
              <w:t>Supervisor Name:_______________  Date:  _____  Signature:______________</w:t>
            </w:r>
          </w:p>
        </w:tc>
      </w:tr>
      <w:tr w:rsidR="007F087D" w:rsidRPr="007F087D" w14:paraId="10B9029D" w14:textId="77777777" w:rsidTr="00146688">
        <w:trPr>
          <w:trHeight w:val="389"/>
        </w:trPr>
        <w:tc>
          <w:tcPr>
            <w:tcW w:w="8756" w:type="dxa"/>
            <w:gridSpan w:val="7"/>
            <w:tcBorders>
              <w:top w:val="single" w:sz="8" w:space="0" w:color="000000"/>
              <w:left w:val="single" w:sz="8" w:space="0" w:color="000000"/>
              <w:bottom w:val="single" w:sz="8" w:space="0" w:color="000000"/>
              <w:right w:val="single" w:sz="8" w:space="0" w:color="000000"/>
            </w:tcBorders>
            <w:shd w:val="clear" w:color="auto" w:fill="0C0C0C"/>
            <w:tcMar>
              <w:top w:w="58" w:type="dxa"/>
              <w:left w:w="58" w:type="dxa"/>
              <w:bottom w:w="58" w:type="dxa"/>
              <w:right w:w="58" w:type="dxa"/>
            </w:tcMar>
            <w:hideMark/>
          </w:tcPr>
          <w:p w14:paraId="20D46F28" w14:textId="77777777" w:rsidR="007F087D" w:rsidRPr="007F087D" w:rsidRDefault="00BC49AC" w:rsidP="00146688">
            <w:pPr>
              <w:widowControl w:val="0"/>
              <w:spacing w:after="120" w:line="285" w:lineRule="auto"/>
              <w:jc w:val="center"/>
              <w:rPr>
                <w:rFonts w:ascii="Arial" w:hAnsi="Arial" w:cs="Arial"/>
                <w:b/>
                <w:bCs/>
                <w:color w:val="FFFFFF"/>
                <w:kern w:val="28"/>
                <w:sz w:val="24"/>
                <w:szCs w:val="24"/>
              </w:rPr>
            </w:pPr>
            <w:r w:rsidRPr="007F087D">
              <w:rPr>
                <w:rFonts w:ascii="Arial" w:hAnsi="Arial" w:cs="Arial"/>
                <w:noProof/>
                <w:sz w:val="24"/>
                <w:szCs w:val="24"/>
                <w:lang w:eastAsia="fr-CA"/>
              </w:rPr>
              <mc:AlternateContent>
                <mc:Choice Requires="wps">
                  <w:drawing>
                    <wp:anchor distT="36576" distB="36576" distL="36576" distR="36576" simplePos="0" relativeHeight="251662848" behindDoc="0" locked="0" layoutInCell="1" allowOverlap="1" wp14:anchorId="710A2689" wp14:editId="2D7543D7">
                      <wp:simplePos x="0" y="0"/>
                      <wp:positionH relativeFrom="column">
                        <wp:posOffset>229235</wp:posOffset>
                      </wp:positionH>
                      <wp:positionV relativeFrom="paragraph">
                        <wp:posOffset>10726420</wp:posOffset>
                      </wp:positionV>
                      <wp:extent cx="7314565" cy="1841500"/>
                      <wp:effectExtent l="0" t="0" r="0" b="0"/>
                      <wp:wrapNone/>
                      <wp:docPr id="16" name="Contro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14565" cy="18415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0AC26" id="Control 21" o:spid="_x0000_s1026" style="position:absolute;margin-left:18.05pt;margin-top:844.6pt;width:575.95pt;height:14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" filled="f" stroked="f" insetpen="t">
                      <v:shadow color="#eeece1"/>
                      <o:lock v:ext="edit" shapetype="t"/>
                      <v:textbox inset="0,0,0,0"/>
                    </v:rect>
                  </w:pict>
                </mc:Fallback>
              </mc:AlternateContent>
            </w:r>
            <w:proofErr w:type="spellStart"/>
            <w:r w:rsidR="007F087D" w:rsidRPr="007F087D">
              <w:rPr>
                <w:rFonts w:ascii="Arial" w:hAnsi="Arial" w:cs="Arial"/>
                <w:b/>
                <w:bCs/>
                <w:color w:val="FFFFFF"/>
                <w:kern w:val="28"/>
                <w:sz w:val="24"/>
                <w:szCs w:val="24"/>
              </w:rPr>
              <w:t>Follow</w:t>
            </w:r>
            <w:proofErr w:type="spellEnd"/>
            <w:r w:rsidR="007F087D" w:rsidRPr="007F087D">
              <w:rPr>
                <w:rFonts w:ascii="Arial" w:hAnsi="Arial" w:cs="Arial"/>
                <w:b/>
                <w:bCs/>
                <w:color w:val="FFFFFF"/>
                <w:kern w:val="28"/>
                <w:sz w:val="24"/>
                <w:szCs w:val="24"/>
              </w:rPr>
              <w:t>–Up</w:t>
            </w:r>
          </w:p>
        </w:tc>
      </w:tr>
      <w:tr w:rsidR="007F087D" w:rsidRPr="007F087D" w14:paraId="14E6B2DA" w14:textId="77777777" w:rsidTr="00146688">
        <w:trPr>
          <w:trHeight w:val="17"/>
        </w:trPr>
        <w:tc>
          <w:tcPr>
            <w:tcW w:w="8756" w:type="dxa"/>
            <w:gridSpan w:val="7"/>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4A5F38A" w14:textId="77777777" w:rsidR="007F087D" w:rsidRPr="007F087D" w:rsidRDefault="007F087D" w:rsidP="00146688">
            <w:pPr>
              <w:widowControl w:val="0"/>
              <w:spacing w:after="120" w:line="285" w:lineRule="auto"/>
              <w:rPr>
                <w:rFonts w:ascii="Arial" w:hAnsi="Arial" w:cs="Arial"/>
                <w:color w:val="000000"/>
                <w:kern w:val="28"/>
                <w:sz w:val="24"/>
                <w:szCs w:val="24"/>
                <w:lang w:val="en-CA"/>
              </w:rPr>
            </w:pPr>
            <w:r w:rsidRPr="007F087D">
              <w:rPr>
                <w:rFonts w:ascii="Arial" w:hAnsi="Arial" w:cs="Arial"/>
                <w:b/>
                <w:bCs/>
                <w:color w:val="000000"/>
                <w:kern w:val="28"/>
                <w:sz w:val="24"/>
                <w:szCs w:val="24"/>
                <w:lang w:val="en-CA"/>
              </w:rPr>
              <w:t xml:space="preserve">Corrective Action Taken: </w:t>
            </w:r>
            <w:r w:rsidRPr="007F087D">
              <w:rPr>
                <w:rFonts w:ascii="Arial" w:hAnsi="Arial" w:cs="Arial"/>
                <w:color w:val="000000"/>
                <w:kern w:val="28"/>
                <w:sz w:val="24"/>
                <w:szCs w:val="24"/>
                <w:lang w:val="en-CA"/>
              </w:rPr>
              <w:t>________________________________________________________________________________________________________________________________________________________________________________________________</w:t>
            </w:r>
          </w:p>
          <w:p w14:paraId="0D7CB8F2" w14:textId="77777777" w:rsidR="007F087D" w:rsidRPr="007F087D" w:rsidRDefault="007F087D" w:rsidP="00146688">
            <w:pPr>
              <w:widowControl w:val="0"/>
              <w:spacing w:after="120" w:line="285" w:lineRule="auto"/>
              <w:rPr>
                <w:rFonts w:ascii="Arial" w:hAnsi="Arial" w:cs="Arial"/>
                <w:color w:val="000000"/>
                <w:kern w:val="28"/>
                <w:sz w:val="24"/>
                <w:szCs w:val="24"/>
                <w:lang w:val="en-CA"/>
              </w:rPr>
            </w:pPr>
            <w:r w:rsidRPr="007F087D">
              <w:rPr>
                <w:rFonts w:ascii="Arial" w:hAnsi="Arial" w:cs="Arial"/>
                <w:color w:val="000000"/>
                <w:kern w:val="28"/>
                <w:sz w:val="24"/>
                <w:szCs w:val="24"/>
                <w:lang w:val="en-CA"/>
              </w:rPr>
              <w:t>Supervisor Name:________________ Date:  _____  Signature:______________</w:t>
            </w:r>
          </w:p>
          <w:p w14:paraId="04CFDE28" w14:textId="77777777" w:rsidR="007F087D" w:rsidRPr="007F087D" w:rsidRDefault="007F087D" w:rsidP="00146688">
            <w:pPr>
              <w:widowControl w:val="0"/>
              <w:spacing w:after="120" w:line="285" w:lineRule="auto"/>
              <w:rPr>
                <w:rFonts w:ascii="Arial" w:hAnsi="Arial" w:cs="Arial"/>
                <w:color w:val="000000"/>
                <w:kern w:val="28"/>
                <w:sz w:val="24"/>
                <w:szCs w:val="24"/>
                <w:lang w:val="en-CA"/>
              </w:rPr>
            </w:pPr>
            <w:r w:rsidRPr="007F087D">
              <w:rPr>
                <w:rFonts w:ascii="Arial" w:hAnsi="Arial" w:cs="Arial"/>
                <w:b/>
                <w:bCs/>
                <w:color w:val="000000"/>
                <w:kern w:val="28"/>
                <w:sz w:val="24"/>
                <w:szCs w:val="24"/>
                <w:lang w:val="en-CA"/>
              </w:rPr>
              <w:t xml:space="preserve">Follow-Up Phone Call to Injured Person Notes: </w:t>
            </w:r>
            <w:r w:rsidRPr="007F087D">
              <w:rPr>
                <w:rFonts w:ascii="Arial" w:hAnsi="Arial" w:cs="Arial"/>
                <w:color w:val="000000"/>
                <w:kern w:val="28"/>
                <w:sz w:val="24"/>
                <w:szCs w:val="24"/>
                <w:lang w:val="en-CA"/>
              </w:rPr>
              <w:t>________________________________________________________________________________________________________________________________________________________________________________________________</w:t>
            </w:r>
          </w:p>
          <w:p w14:paraId="358A4786" w14:textId="77777777" w:rsidR="007F087D" w:rsidRPr="007F087D" w:rsidRDefault="007F087D" w:rsidP="00146688">
            <w:pPr>
              <w:widowControl w:val="0"/>
              <w:spacing w:after="120" w:line="285" w:lineRule="auto"/>
              <w:rPr>
                <w:rFonts w:ascii="Arial" w:hAnsi="Arial" w:cs="Arial"/>
                <w:color w:val="000000"/>
                <w:kern w:val="28"/>
                <w:sz w:val="24"/>
                <w:szCs w:val="24"/>
              </w:rPr>
            </w:pPr>
            <w:proofErr w:type="spellStart"/>
            <w:r w:rsidRPr="007F087D">
              <w:rPr>
                <w:rFonts w:ascii="Arial" w:hAnsi="Arial" w:cs="Arial"/>
                <w:color w:val="000000"/>
                <w:kern w:val="28"/>
                <w:sz w:val="24"/>
                <w:szCs w:val="24"/>
              </w:rPr>
              <w:t>Supervisor</w:t>
            </w:r>
            <w:proofErr w:type="spellEnd"/>
            <w:r w:rsidRPr="007F087D">
              <w:rPr>
                <w:rFonts w:ascii="Arial" w:hAnsi="Arial" w:cs="Arial"/>
                <w:color w:val="000000"/>
                <w:kern w:val="28"/>
                <w:sz w:val="24"/>
                <w:szCs w:val="24"/>
              </w:rPr>
              <w:t xml:space="preserve"> Name:________________ Date:  _____  Signature:______________</w:t>
            </w:r>
          </w:p>
        </w:tc>
      </w:tr>
    </w:tbl>
    <w:p w14:paraId="7168207F" w14:textId="77777777" w:rsidR="007F087D" w:rsidRPr="007F087D" w:rsidRDefault="007F087D" w:rsidP="005073A1">
      <w:pPr>
        <w:rPr>
          <w:rFonts w:ascii="Arial" w:hAnsi="Arial" w:cs="Arial"/>
          <w:sz w:val="24"/>
          <w:szCs w:val="24"/>
          <w:lang w:val="en-CA"/>
        </w:rPr>
      </w:pPr>
    </w:p>
    <w:sectPr w:rsidR="007F087D" w:rsidRPr="007F087D" w:rsidSect="00BC49AC">
      <w:headerReference w:type="even" r:id="rId12"/>
      <w:headerReference w:type="default" r:id="rId13"/>
      <w:footerReference w:type="even" r:id="rId14"/>
      <w:footerReference w:type="default" r:id="rId15"/>
      <w:headerReference w:type="first" r:id="rId16"/>
      <w:footerReference w:type="first" r:id="rId17"/>
      <w:pgSz w:w="12240" w:h="15840"/>
      <w:pgMar w:top="62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B660C" w14:textId="77777777" w:rsidR="00146688" w:rsidRDefault="00146688" w:rsidP="00625924">
      <w:r>
        <w:separator/>
      </w:r>
    </w:p>
  </w:endnote>
  <w:endnote w:type="continuationSeparator" w:id="0">
    <w:p w14:paraId="5821D601" w14:textId="77777777" w:rsidR="00146688" w:rsidRDefault="00146688" w:rsidP="0062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E7846" w14:textId="77777777" w:rsidR="00BC49AC" w:rsidRDefault="00BC4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A9304" w14:textId="77777777" w:rsidR="00317216" w:rsidRDefault="00317216">
    <w:pPr>
      <w:pStyle w:val="Footer"/>
      <w:jc w:val="right"/>
    </w:pPr>
    <w:r>
      <w:fldChar w:fldCharType="begin"/>
    </w:r>
    <w:r>
      <w:instrText xml:space="preserve"> PAGE   \* MERGEFORMAT </w:instrText>
    </w:r>
    <w:r>
      <w:fldChar w:fldCharType="separate"/>
    </w:r>
    <w:r w:rsidR="00BC49AC">
      <w:rPr>
        <w:noProof/>
      </w:rPr>
      <w:t>7</w:t>
    </w:r>
    <w:r>
      <w:rPr>
        <w:noProof/>
      </w:rPr>
      <w:fldChar w:fldCharType="end"/>
    </w:r>
  </w:p>
  <w:p w14:paraId="2586E6BB" w14:textId="77777777" w:rsidR="00317216" w:rsidRDefault="00317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C5A2E" w14:textId="77777777" w:rsidR="00BC49AC" w:rsidRDefault="00BC4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A6F48" w14:textId="77777777" w:rsidR="00146688" w:rsidRDefault="00146688" w:rsidP="00625924">
      <w:r>
        <w:separator/>
      </w:r>
    </w:p>
  </w:footnote>
  <w:footnote w:type="continuationSeparator" w:id="0">
    <w:p w14:paraId="3C840E16" w14:textId="77777777" w:rsidR="00146688" w:rsidRDefault="00146688" w:rsidP="0062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83D01" w14:textId="77777777" w:rsidR="00BC49AC" w:rsidRDefault="00BC4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E0B55" w14:textId="77777777" w:rsidR="00BC49AC" w:rsidRDefault="00BC4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FA9D" w14:textId="77777777" w:rsidR="005073A1" w:rsidRDefault="00BC49AC" w:rsidP="00BC49AC">
    <w:pPr>
      <w:pStyle w:val="Header"/>
      <w:jc w:val="center"/>
    </w:pPr>
    <w:bookmarkStart w:id="0" w:name="_GoBack"/>
    <w:r>
      <w:rPr>
        <w:noProof/>
        <w:lang w:eastAsia="fr-CA"/>
      </w:rPr>
      <w:drawing>
        <wp:inline distT="0" distB="0" distL="0" distR="0" wp14:anchorId="4C7DAF30" wp14:editId="0CB69C2F">
          <wp:extent cx="3657607" cy="146304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MWS_LOGO-ONELINE_P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7" cy="1463043"/>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95B"/>
    <w:multiLevelType w:val="hybridMultilevel"/>
    <w:tmpl w:val="CA96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13FA8"/>
    <w:multiLevelType w:val="multilevel"/>
    <w:tmpl w:val="A41C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A363F3"/>
    <w:multiLevelType w:val="multilevel"/>
    <w:tmpl w:val="703E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B94D67"/>
    <w:multiLevelType w:val="multilevel"/>
    <w:tmpl w:val="5BC8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E04E08"/>
    <w:multiLevelType w:val="hybridMultilevel"/>
    <w:tmpl w:val="67FC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ED513B"/>
    <w:multiLevelType w:val="hybridMultilevel"/>
    <w:tmpl w:val="F94C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4A"/>
    <w:rsid w:val="000332E6"/>
    <w:rsid w:val="0005314A"/>
    <w:rsid w:val="000716D6"/>
    <w:rsid w:val="0007273B"/>
    <w:rsid w:val="000A0D34"/>
    <w:rsid w:val="000A2CED"/>
    <w:rsid w:val="000D57CB"/>
    <w:rsid w:val="000E7EC9"/>
    <w:rsid w:val="000F6C1A"/>
    <w:rsid w:val="00102EB9"/>
    <w:rsid w:val="00130BA1"/>
    <w:rsid w:val="001433B2"/>
    <w:rsid w:val="00146688"/>
    <w:rsid w:val="001832CD"/>
    <w:rsid w:val="00184C56"/>
    <w:rsid w:val="00190500"/>
    <w:rsid w:val="00200BAE"/>
    <w:rsid w:val="00231C3E"/>
    <w:rsid w:val="00254F62"/>
    <w:rsid w:val="00271E5C"/>
    <w:rsid w:val="002726FF"/>
    <w:rsid w:val="002B5C30"/>
    <w:rsid w:val="002D78E1"/>
    <w:rsid w:val="00317216"/>
    <w:rsid w:val="00422AC7"/>
    <w:rsid w:val="00426E6D"/>
    <w:rsid w:val="004337BD"/>
    <w:rsid w:val="00455923"/>
    <w:rsid w:val="004574A1"/>
    <w:rsid w:val="00473708"/>
    <w:rsid w:val="00494BFC"/>
    <w:rsid w:val="004C3E1F"/>
    <w:rsid w:val="005073A1"/>
    <w:rsid w:val="005419DB"/>
    <w:rsid w:val="00542D46"/>
    <w:rsid w:val="00554FA8"/>
    <w:rsid w:val="0058651D"/>
    <w:rsid w:val="005A7617"/>
    <w:rsid w:val="005B1D9C"/>
    <w:rsid w:val="00623C6D"/>
    <w:rsid w:val="00625924"/>
    <w:rsid w:val="00634CE3"/>
    <w:rsid w:val="00670EA9"/>
    <w:rsid w:val="006824C9"/>
    <w:rsid w:val="00696CE1"/>
    <w:rsid w:val="006E0DD7"/>
    <w:rsid w:val="007254B1"/>
    <w:rsid w:val="007F087D"/>
    <w:rsid w:val="0080542D"/>
    <w:rsid w:val="00842BBA"/>
    <w:rsid w:val="00842E10"/>
    <w:rsid w:val="00902D85"/>
    <w:rsid w:val="0092050E"/>
    <w:rsid w:val="009C0700"/>
    <w:rsid w:val="009E5C8B"/>
    <w:rsid w:val="009E64B9"/>
    <w:rsid w:val="00A4798D"/>
    <w:rsid w:val="00A92A35"/>
    <w:rsid w:val="00AF1030"/>
    <w:rsid w:val="00AF1974"/>
    <w:rsid w:val="00AF3B9C"/>
    <w:rsid w:val="00B12405"/>
    <w:rsid w:val="00B15442"/>
    <w:rsid w:val="00B75AAA"/>
    <w:rsid w:val="00B973E0"/>
    <w:rsid w:val="00BB632C"/>
    <w:rsid w:val="00BC49AC"/>
    <w:rsid w:val="00BC4BDA"/>
    <w:rsid w:val="00BE6608"/>
    <w:rsid w:val="00C10FE6"/>
    <w:rsid w:val="00C1572F"/>
    <w:rsid w:val="00C8724A"/>
    <w:rsid w:val="00C9148E"/>
    <w:rsid w:val="00D148B1"/>
    <w:rsid w:val="00D25FA9"/>
    <w:rsid w:val="00D30A07"/>
    <w:rsid w:val="00D33951"/>
    <w:rsid w:val="00D43E38"/>
    <w:rsid w:val="00D61333"/>
    <w:rsid w:val="00D66CBC"/>
    <w:rsid w:val="00DF30DE"/>
    <w:rsid w:val="00E40DC1"/>
    <w:rsid w:val="00E61D59"/>
    <w:rsid w:val="00EE68AC"/>
    <w:rsid w:val="00F105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E56A8AF"/>
  <w15:chartTrackingRefBased/>
  <w15:docId w15:val="{6FF27981-E4E0-4567-A38F-BE032547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4B9"/>
    <w:rPr>
      <w:rFonts w:ascii="Times New Roman" w:eastAsia="Times New Roman" w:hAnsi="Times New Roman"/>
      <w:lang w:eastAsia="fr-FR"/>
    </w:rPr>
  </w:style>
  <w:style w:type="paragraph" w:styleId="Heading1">
    <w:name w:val="heading 1"/>
    <w:basedOn w:val="Normal"/>
    <w:link w:val="Heading1Char"/>
    <w:uiPriority w:val="9"/>
    <w:qFormat/>
    <w:rsid w:val="00130BA1"/>
    <w:pPr>
      <w:spacing w:before="100" w:beforeAutospacing="1" w:after="100" w:afterAutospacing="1"/>
      <w:outlineLvl w:val="0"/>
    </w:pPr>
    <w:rPr>
      <w:b/>
      <w:bCs/>
      <w:kern w:val="36"/>
      <w:sz w:val="48"/>
      <w:szCs w:val="48"/>
      <w:lang w:val="en-US" w:eastAsia="en-US"/>
    </w:rPr>
  </w:style>
  <w:style w:type="paragraph" w:styleId="Heading3">
    <w:name w:val="heading 3"/>
    <w:basedOn w:val="Normal"/>
    <w:next w:val="Normal"/>
    <w:link w:val="Heading3Char"/>
    <w:uiPriority w:val="9"/>
    <w:semiHidden/>
    <w:unhideWhenUsed/>
    <w:qFormat/>
    <w:rsid w:val="00130BA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924"/>
    <w:pPr>
      <w:tabs>
        <w:tab w:val="center" w:pos="4680"/>
        <w:tab w:val="right" w:pos="9360"/>
      </w:tabs>
    </w:pPr>
  </w:style>
  <w:style w:type="character" w:customStyle="1" w:styleId="HeaderChar">
    <w:name w:val="Header Char"/>
    <w:basedOn w:val="DefaultParagraphFont"/>
    <w:link w:val="Header"/>
    <w:uiPriority w:val="99"/>
    <w:rsid w:val="00625924"/>
  </w:style>
  <w:style w:type="paragraph" w:styleId="Footer">
    <w:name w:val="footer"/>
    <w:basedOn w:val="Normal"/>
    <w:link w:val="FooterChar"/>
    <w:uiPriority w:val="99"/>
    <w:unhideWhenUsed/>
    <w:rsid w:val="00625924"/>
    <w:pPr>
      <w:tabs>
        <w:tab w:val="center" w:pos="4680"/>
        <w:tab w:val="right" w:pos="9360"/>
      </w:tabs>
    </w:pPr>
  </w:style>
  <w:style w:type="character" w:customStyle="1" w:styleId="FooterChar">
    <w:name w:val="Footer Char"/>
    <w:basedOn w:val="DefaultParagraphFont"/>
    <w:link w:val="Footer"/>
    <w:uiPriority w:val="99"/>
    <w:rsid w:val="00625924"/>
  </w:style>
  <w:style w:type="paragraph" w:styleId="BalloonText">
    <w:name w:val="Balloon Text"/>
    <w:basedOn w:val="Normal"/>
    <w:link w:val="BalloonTextChar"/>
    <w:uiPriority w:val="99"/>
    <w:semiHidden/>
    <w:unhideWhenUsed/>
    <w:rsid w:val="00C1572F"/>
    <w:rPr>
      <w:rFonts w:ascii="Tahoma" w:hAnsi="Tahoma" w:cs="Tahoma"/>
      <w:sz w:val="16"/>
      <w:szCs w:val="16"/>
    </w:rPr>
  </w:style>
  <w:style w:type="character" w:customStyle="1" w:styleId="BalloonTextChar">
    <w:name w:val="Balloon Text Char"/>
    <w:link w:val="BalloonText"/>
    <w:uiPriority w:val="99"/>
    <w:semiHidden/>
    <w:rsid w:val="00C1572F"/>
    <w:rPr>
      <w:rFonts w:ascii="Tahoma" w:hAnsi="Tahoma" w:cs="Tahoma"/>
      <w:sz w:val="16"/>
      <w:szCs w:val="16"/>
    </w:rPr>
  </w:style>
  <w:style w:type="paragraph" w:styleId="NormalWeb">
    <w:name w:val="Normal (Web)"/>
    <w:basedOn w:val="Normal"/>
    <w:uiPriority w:val="99"/>
    <w:semiHidden/>
    <w:rsid w:val="009E64B9"/>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
    <w:name w:val="Default"/>
    <w:rsid w:val="009E64B9"/>
    <w:pPr>
      <w:autoSpaceDE w:val="0"/>
      <w:autoSpaceDN w:val="0"/>
      <w:adjustRightInd w:val="0"/>
    </w:pPr>
    <w:rPr>
      <w:rFonts w:ascii="Arial" w:eastAsia="Times New Roman" w:hAnsi="Arial" w:cs="Arial"/>
      <w:color w:val="000000"/>
      <w:sz w:val="24"/>
      <w:szCs w:val="24"/>
      <w:lang w:val="en-CA" w:eastAsia="en-CA"/>
    </w:rPr>
  </w:style>
  <w:style w:type="character" w:customStyle="1" w:styleId="Heading1Char">
    <w:name w:val="Heading 1 Char"/>
    <w:link w:val="Heading1"/>
    <w:uiPriority w:val="9"/>
    <w:rsid w:val="00130BA1"/>
    <w:rPr>
      <w:rFonts w:ascii="Times New Roman" w:eastAsia="Times New Roman" w:hAnsi="Times New Roman"/>
      <w:b/>
      <w:bCs/>
      <w:kern w:val="36"/>
      <w:sz w:val="48"/>
      <w:szCs w:val="48"/>
    </w:rPr>
  </w:style>
  <w:style w:type="character" w:customStyle="1" w:styleId="Heading3Char">
    <w:name w:val="Heading 3 Char"/>
    <w:link w:val="Heading3"/>
    <w:uiPriority w:val="9"/>
    <w:semiHidden/>
    <w:rsid w:val="00130BA1"/>
    <w:rPr>
      <w:rFonts w:ascii="Cambria" w:eastAsia="Times New Roman" w:hAnsi="Cambria" w:cs="Times New Roman"/>
      <w:b/>
      <w:bCs/>
      <w:sz w:val="26"/>
      <w:szCs w:val="26"/>
      <w:lang w:val="fr-CA" w:eastAsia="fr-FR"/>
    </w:rPr>
  </w:style>
  <w:style w:type="paragraph" w:styleId="NoSpacing">
    <w:name w:val="No Spacing"/>
    <w:uiPriority w:val="1"/>
    <w:qFormat/>
    <w:rsid w:val="00130BA1"/>
    <w:rPr>
      <w:rFonts w:ascii="Times New Roman" w:eastAsia="Times New Roman" w:hAnsi="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43047">
      <w:bodyDiv w:val="1"/>
      <w:marLeft w:val="0"/>
      <w:marRight w:val="0"/>
      <w:marTop w:val="0"/>
      <w:marBottom w:val="0"/>
      <w:divBdr>
        <w:top w:val="none" w:sz="0" w:space="0" w:color="auto"/>
        <w:left w:val="none" w:sz="0" w:space="0" w:color="auto"/>
        <w:bottom w:val="none" w:sz="0" w:space="0" w:color="auto"/>
        <w:right w:val="none" w:sz="0" w:space="0" w:color="auto"/>
      </w:divBdr>
    </w:div>
    <w:div w:id="874850066">
      <w:bodyDiv w:val="1"/>
      <w:marLeft w:val="0"/>
      <w:marRight w:val="0"/>
      <w:marTop w:val="0"/>
      <w:marBottom w:val="0"/>
      <w:divBdr>
        <w:top w:val="none" w:sz="0" w:space="0" w:color="auto"/>
        <w:left w:val="none" w:sz="0" w:space="0" w:color="auto"/>
        <w:bottom w:val="none" w:sz="0" w:space="0" w:color="auto"/>
        <w:right w:val="none" w:sz="0" w:space="0" w:color="auto"/>
      </w:divBdr>
    </w:div>
    <w:div w:id="15642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ckenzie\Downloads\PSP_Letterhead_Template_201306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FPFSS Document" ma:contentTypeID="0x01010074093DF119054DA0AFE6E6E0321F3BC80036CC42FCCDE4D54F83A9B5F825AA8A2B" ma:contentTypeVersion="3" ma:contentTypeDescription="Base for all new CFPFSS documents" ma:contentTypeScope="" ma:versionID="f98165f18686de91293ab7a356422981">
  <xsd:schema xmlns:xsd="http://www.w3.org/2001/XMLSchema" xmlns:xs="http://www.w3.org/2001/XMLSchema" xmlns:p="http://schemas.microsoft.com/office/2006/metadata/properties" xmlns:ns2="7ef15595-a160-46bd-8d43-2c8704357299" xmlns:ns3="ff80db94-60dd-45fb-bea8-599c9c2c58d4" targetNamespace="http://schemas.microsoft.com/office/2006/metadata/properties" ma:root="true" ma:fieldsID="5bb094aad7efd461dc3da9fe8e5eed36" ns2:_="" ns3:_="">
    <xsd:import namespace="7ef15595-a160-46bd-8d43-2c8704357299"/>
    <xsd:import namespace="ff80db94-60dd-45fb-bea8-599c9c2c58d4"/>
    <xsd:element name="properties">
      <xsd:complexType>
        <xsd:sequence>
          <xsd:element name="documentManagement">
            <xsd:complexType>
              <xsd:all>
                <xsd:element ref="ns2:CreatorTaxHTField0" minOccurs="0"/>
                <xsd:element ref="ns2:CFPFSSLanguageTaxHTField0" minOccurs="0"/>
                <xsd:element ref="ns2:CFPFSSSubjectTaxHTField0" minOccurs="0"/>
                <xsd:element ref="ns3:CFPFSSKeywords" minOccurs="0"/>
                <xsd:element ref="ns2:CoverageTaxHTField0" minOccurs="0"/>
                <xsd:element ref="ns3:CFPSSDescription" minOccurs="0"/>
                <xsd:element ref="ns3:ResourceIdentifier" minOccurs="0"/>
                <xsd:element ref="ns2:SensitivityTaxHTField0" minOccurs="0"/>
                <xsd:element ref="ns2:CFPFSSAudienceTaxHTField0" minOccurs="0"/>
                <xsd:element ref="ns2:ResourceTypeTaxHTField0" minOccurs="0"/>
                <xsd:element ref="ns2:ContributorTaxHTField0" minOccurs="0"/>
                <xsd:element ref="ns2:Format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15595-a160-46bd-8d43-2c8704357299" elementFormDefault="qualified">
    <xsd:import namespace="http://schemas.microsoft.com/office/2006/documentManagement/types"/>
    <xsd:import namespace="http://schemas.microsoft.com/office/infopath/2007/PartnerControls"/>
    <xsd:element name="CreatorTaxHTField0" ma:index="8" nillable="true" ma:taxonomy="true" ma:internalName="CreatorTaxHTField0" ma:taxonomyFieldName="Creator" ma:displayName="Creator" ma:fieldId="{07b80345-3c7f-4477-b0d0-bf8ddb3a235e}" ma:taxonomyMulti="true" ma:sspId="612035ac-c6d6-45d2-9f79-69869c84aa15" ma:termSetId="cbaf9a65-283b-4f0c-9ecf-90b1cc74d407" ma:anchorId="00000000-0000-0000-0000-000000000000" ma:open="false" ma:isKeyword="false">
      <xsd:complexType>
        <xsd:sequence>
          <xsd:element ref="pc:Terms" minOccurs="0" maxOccurs="1"/>
        </xsd:sequence>
      </xsd:complexType>
    </xsd:element>
    <xsd:element name="CFPFSSLanguageTaxHTField0" ma:index="10" nillable="true" ma:taxonomy="true" ma:internalName="CFPFSSLanguageTaxHTField0" ma:taxonomyFieldName="CFPFSSLanguage" ma:displayName="Language" ma:fieldId="{67fbe074-bc4b-4be3-ab75-11c8f3db1391}" ma:sspId="612035ac-c6d6-45d2-9f79-69869c84aa15" ma:termSetId="d785a388-7d85-4b35-acec-49c9178ca581" ma:anchorId="00000000-0000-0000-0000-000000000000" ma:open="false" ma:isKeyword="false">
      <xsd:complexType>
        <xsd:sequence>
          <xsd:element ref="pc:Terms" minOccurs="0" maxOccurs="1"/>
        </xsd:sequence>
      </xsd:complexType>
    </xsd:element>
    <xsd:element name="CFPFSSSubjectTaxHTField0" ma:index="12" nillable="true" ma:taxonomy="true" ma:internalName="CFPFSSSubjectTaxHTField0" ma:taxonomyFieldName="CFPFSSSubject" ma:displayName="Subject" ma:fieldId="{7eb50160-eb71-4d83-8fd7-91d72681fb29}" ma:taxonomyMulti="true" ma:sspId="612035ac-c6d6-45d2-9f79-69869c84aa15" ma:termSetId="1df0bbfb-57fc-47b0-85a1-848a6e8b0ac3" ma:anchorId="00000000-0000-0000-0000-000000000000" ma:open="false" ma:isKeyword="false">
      <xsd:complexType>
        <xsd:sequence>
          <xsd:element ref="pc:Terms" minOccurs="0" maxOccurs="1"/>
        </xsd:sequence>
      </xsd:complexType>
    </xsd:element>
    <xsd:element name="CoverageTaxHTField0" ma:index="15" nillable="true" ma:taxonomy="true" ma:internalName="CoverageTaxHTField0" ma:taxonomyFieldName="Coverage" ma:displayName="Coverage" ma:fieldId="{48337c81-a9b4-4be3-8a1f-d7ad2caf639b}" ma:taxonomyMulti="true" ma:sspId="612035ac-c6d6-45d2-9f79-69869c84aa15" ma:termSetId="4869fe0c-ef00-4fc0-af5f-064ec4eacea6" ma:anchorId="00000000-0000-0000-0000-000000000000" ma:open="false" ma:isKeyword="false">
      <xsd:complexType>
        <xsd:sequence>
          <xsd:element ref="pc:Terms" minOccurs="0" maxOccurs="1"/>
        </xsd:sequence>
      </xsd:complexType>
    </xsd:element>
    <xsd:element name="SensitivityTaxHTField0" ma:index="19" nillable="true" ma:taxonomy="true" ma:internalName="SensitivityTaxHTField0" ma:taxonomyFieldName="Sensitivity" ma:displayName="Sensitivity" ma:fieldId="{876ee53a-9bc5-4249-b1d5-e3f4ef6042ef}" ma:sspId="612035ac-c6d6-45d2-9f79-69869c84aa15" ma:termSetId="ece45f91-bf2e-4974-8f89-8112586d5316" ma:anchorId="00000000-0000-0000-0000-000000000000" ma:open="false" ma:isKeyword="false">
      <xsd:complexType>
        <xsd:sequence>
          <xsd:element ref="pc:Terms" minOccurs="0" maxOccurs="1"/>
        </xsd:sequence>
      </xsd:complexType>
    </xsd:element>
    <xsd:element name="CFPFSSAudienceTaxHTField0" ma:index="21" nillable="true" ma:taxonomy="true" ma:internalName="CFPFSSAudienceTaxHTField0" ma:taxonomyFieldName="CFPFSSAudience" ma:displayName="Audience" ma:fieldId="{0cc814e9-a9a7-46cd-8d79-4060d79fb7a3}" ma:taxonomyMulti="true" ma:sspId="612035ac-c6d6-45d2-9f79-69869c84aa15" ma:termSetId="7f220aac-f700-4d22-a663-805e61126ce7" ma:anchorId="00000000-0000-0000-0000-000000000000" ma:open="false" ma:isKeyword="false">
      <xsd:complexType>
        <xsd:sequence>
          <xsd:element ref="pc:Terms" minOccurs="0" maxOccurs="1"/>
        </xsd:sequence>
      </xsd:complexType>
    </xsd:element>
    <xsd:element name="ResourceTypeTaxHTField0" ma:index="23" nillable="true" ma:taxonomy="true" ma:internalName="ResourceTypeTaxHTField0" ma:taxonomyFieldName="ResourceType" ma:displayName="Type" ma:fieldId="{2894d2ba-92fc-4023-bc71-6a5aae503f6b}" ma:sspId="612035ac-c6d6-45d2-9f79-69869c84aa15" ma:termSetId="9181437f-c40e-4698-8c7d-c9f454fb98cc" ma:anchorId="00000000-0000-0000-0000-000000000000" ma:open="false" ma:isKeyword="false">
      <xsd:complexType>
        <xsd:sequence>
          <xsd:element ref="pc:Terms" minOccurs="0" maxOccurs="1"/>
        </xsd:sequence>
      </xsd:complexType>
    </xsd:element>
    <xsd:element name="ContributorTaxHTField0" ma:index="25" nillable="true" ma:taxonomy="true" ma:internalName="ContributorTaxHTField0" ma:taxonomyFieldName="Contributor" ma:displayName="Contributor" ma:fieldId="{f2b1920f-2025-41eb-84dc-f59e29d17d33}" ma:taxonomyMulti="true" ma:sspId="612035ac-c6d6-45d2-9f79-69869c84aa15" ma:termSetId="cbaf9a65-283b-4f0c-9ecf-90b1cc74d407" ma:anchorId="00000000-0000-0000-0000-000000000000" ma:open="false" ma:isKeyword="false">
      <xsd:complexType>
        <xsd:sequence>
          <xsd:element ref="pc:Terms" minOccurs="0" maxOccurs="1"/>
        </xsd:sequence>
      </xsd:complexType>
    </xsd:element>
    <xsd:element name="FormatTaxHTField0" ma:index="27" nillable="true" ma:taxonomy="true" ma:internalName="FormatTaxHTField0" ma:taxonomyFieldName="Format" ma:displayName="Format" ma:fieldId="{ade160d4-6072-4614-b84d-1a024a0c3393}" ma:sspId="612035ac-c6d6-45d2-9f79-69869c84aa15" ma:termSetId="f3cd1e07-d5a4-4c60-9f13-2dcc308b20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80db94-60dd-45fb-bea8-599c9c2c58d4" elementFormDefault="qualified">
    <xsd:import namespace="http://schemas.microsoft.com/office/2006/documentManagement/types"/>
    <xsd:import namespace="http://schemas.microsoft.com/office/infopath/2007/PartnerControls"/>
    <xsd:element name="CFPFSSKeywords" ma:index="14" nillable="true" ma:displayName="Keywords" ma:internalName="CFPFSSKeywords">
      <xsd:simpleType>
        <xsd:restriction base="dms:Text"/>
      </xsd:simpleType>
    </xsd:element>
    <xsd:element name="CFPSSDescription" ma:index="17" nillable="true" ma:displayName="Description" ma:internalName="CFPFSSDescription">
      <xsd:simpleType>
        <xsd:restriction base="dms:Note">
          <xsd:maxLength value="255"/>
        </xsd:restriction>
      </xsd:simpleType>
    </xsd:element>
    <xsd:element name="ResourceIdentifier" ma:index="18" nillable="true" ma:displayName="Resource Identifier" ma:internalName="ResourceIdentifier">
      <xsd:simpleType>
        <xsd:restriction base="dms:Text"/>
      </xsd:simpleType>
    </xsd:element>
    <xsd:element name="TaxCatchAll" ma:index="29" nillable="true" ma:displayName="Taxonomy Catch All Column" ma:description="" ma:hidden="true" ma:list="{1a2f6dc0-5da7-4a7c-962c-0498ed115027}" ma:internalName="TaxCatchAll" ma:showField="CatchAllData" ma:web="9907f629-54d0-47f4-9a86-446d93f17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FPFSSLanguageTaxHTField0 xmlns="7ef15595-a160-46bd-8d43-2c8704357299">
      <Terms xmlns="http://schemas.microsoft.com/office/infopath/2007/PartnerControls"/>
    </CFPFSSLanguageTaxHTField0>
    <CFPSSDescription xmlns="ff80db94-60dd-45fb-bea8-599c9c2c58d4" xsi:nil="true"/>
    <CFPFSSSubjectTaxHTField0 xmlns="7ef15595-a160-46bd-8d43-2c8704357299">
      <Terms xmlns="http://schemas.microsoft.com/office/infopath/2007/PartnerControls"/>
    </CFPFSSSubjectTaxHTField0>
    <FormatTaxHTField0 xmlns="7ef15595-a160-46bd-8d43-2c8704357299">
      <Terms xmlns="http://schemas.microsoft.com/office/infopath/2007/PartnerControls"/>
    </FormatTaxHTField0>
    <CFPFSSAudienceTaxHTField0 xmlns="7ef15595-a160-46bd-8d43-2c8704357299">
      <Terms xmlns="http://schemas.microsoft.com/office/infopath/2007/PartnerControls"/>
    </CFPFSSAudienceTaxHTField0>
    <CoverageTaxHTField0 xmlns="7ef15595-a160-46bd-8d43-2c8704357299">
      <Terms xmlns="http://schemas.microsoft.com/office/infopath/2007/PartnerControls"/>
    </CoverageTaxHTField0>
    <ContributorTaxHTField0 xmlns="7ef15595-a160-46bd-8d43-2c8704357299">
      <Terms xmlns="http://schemas.microsoft.com/office/infopath/2007/PartnerControls"/>
    </ContributorTaxHTField0>
    <CreatorTaxHTField0 xmlns="7ef15595-a160-46bd-8d43-2c8704357299">
      <Terms xmlns="http://schemas.microsoft.com/office/infopath/2007/PartnerControls"/>
    </CreatorTaxHTField0>
    <ResourceTypeTaxHTField0 xmlns="7ef15595-a160-46bd-8d43-2c8704357299">
      <Terms xmlns="http://schemas.microsoft.com/office/infopath/2007/PartnerControls"/>
    </ResourceTypeTaxHTField0>
    <TaxCatchAll xmlns="ff80db94-60dd-45fb-bea8-599c9c2c58d4"/>
    <ResourceIdentifier xmlns="ff80db94-60dd-45fb-bea8-599c9c2c58d4" xsi:nil="true"/>
    <SensitivityTaxHTField0 xmlns="7ef15595-a160-46bd-8d43-2c8704357299">
      <Terms xmlns="http://schemas.microsoft.com/office/infopath/2007/PartnerControls"/>
    </SensitivityTaxHTField0>
    <CFPFSSKeywords xmlns="ff80db94-60dd-45fb-bea8-599c9c2c58d4" xsi:nil="true"/>
  </documentManagement>
</p:properties>
</file>

<file path=customXml/itemProps1.xml><?xml version="1.0" encoding="utf-8"?>
<ds:datastoreItem xmlns:ds="http://schemas.openxmlformats.org/officeDocument/2006/customXml" ds:itemID="{7E69BBAE-5260-49A8-B37C-748D6E7B7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15595-a160-46bd-8d43-2c8704357299"/>
    <ds:schemaRef ds:uri="ff80db94-60dd-45fb-bea8-599c9c2c5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70DFE-C59D-4F6C-BABF-CFCB71C72093}">
  <ds:schemaRefs>
    <ds:schemaRef ds:uri="http://schemas.microsoft.com/sharepoint/v3/contenttype/forms"/>
  </ds:schemaRefs>
</ds:datastoreItem>
</file>

<file path=customXml/itemProps3.xml><?xml version="1.0" encoding="utf-8"?>
<ds:datastoreItem xmlns:ds="http://schemas.openxmlformats.org/officeDocument/2006/customXml" ds:itemID="{8D8F3C7B-FE42-4968-A5F2-9E29D1F20B7F}">
  <ds:schemaRefs>
    <ds:schemaRef ds:uri="http://schemas.microsoft.com/office/2006/metadata/properties"/>
    <ds:schemaRef ds:uri="http://www.w3.org/XML/1998/namespace"/>
    <ds:schemaRef ds:uri="ff80db94-60dd-45fb-bea8-599c9c2c58d4"/>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ef15595-a160-46bd-8d43-2c870435729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PSP_Letterhead_Template_20130626 (1)</Template>
  <TotalTime>2</TotalTime>
  <Pages>7</Pages>
  <Words>1663</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DGPFSS</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emackenzie</dc:creator>
  <cp:keywords/>
  <cp:lastModifiedBy>Werlen, Isabelle</cp:lastModifiedBy>
  <cp:revision>2</cp:revision>
  <dcterms:created xsi:type="dcterms:W3CDTF">2024-06-04T14:41:00Z</dcterms:created>
  <dcterms:modified xsi:type="dcterms:W3CDTF">2024-06-04T14:41:00Z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0x01010074093DF119054DA0AFE6E6E0321F3BC80036CC42FCCDE4D54F83A9B5F825AA8A2B</vt:lpwstr>
  </property>
  <property fmtid="{D5CDD505-2E9C-101B-9397-08002B2CF9AE}" pid="3" name="CFPFSSSubject">
    <vt:lpwstr/>
  </property>
  <property fmtid="{D5CDD505-2E9C-101B-9397-08002B2CF9AE}" pid="4" name="Coverage">
    <vt:lpwstr/>
  </property>
  <property fmtid="{D5CDD505-2E9C-101B-9397-08002B2CF9AE}" pid="5" name="CFPFSSAudience">
    <vt:lpwstr/>
  </property>
  <property fmtid="{D5CDD505-2E9C-101B-9397-08002B2CF9AE}" pid="6" name="Order">
    <vt:r8>2100</vt:r8>
  </property>
  <property fmtid="{D5CDD505-2E9C-101B-9397-08002B2CF9AE}" pid="7" name="Sensitivity">
    <vt:lpwstr/>
  </property>
  <property fmtid="{D5CDD505-2E9C-101B-9397-08002B2CF9AE}" pid="8" name="xd_Signature">
    <vt:bool>false</vt:bool>
  </property>
  <property fmtid="{D5CDD505-2E9C-101B-9397-08002B2CF9AE}" pid="9" name="Contributor">
    <vt:lpwstr/>
  </property>
  <property fmtid="{D5CDD505-2E9C-101B-9397-08002B2CF9AE}" pid="10" name="xd_ProgID">
    <vt:lpwstr/>
  </property>
  <property fmtid="{D5CDD505-2E9C-101B-9397-08002B2CF9AE}" pid="11" name="_SourceUrl">
    <vt:lpwstr/>
  </property>
  <property fmtid="{D5CDD505-2E9C-101B-9397-08002B2CF9AE}" pid="12" name="Creator">
    <vt:lpwstr/>
  </property>
  <property fmtid="{D5CDD505-2E9C-101B-9397-08002B2CF9AE}" pid="13" name="ResourceType">
    <vt:lpwstr/>
  </property>
  <property fmtid="{D5CDD505-2E9C-101B-9397-08002B2CF9AE}" pid="14" name="TemplateUrl">
    <vt:lpwstr/>
  </property>
  <property fmtid="{D5CDD505-2E9C-101B-9397-08002B2CF9AE}" pid="15" name="Format">
    <vt:lpwstr/>
  </property>
  <property fmtid="{D5CDD505-2E9C-101B-9397-08002B2CF9AE}" pid="16" name="CFPFSSLanguage">
    <vt:lpwstr/>
  </property>
</Properties>
</file>